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01D" w:rsidRDefault="0070501D" w:rsidP="0070501D">
      <w:pPr>
        <w:pStyle w:val="NormalWeb"/>
        <w:spacing w:before="0" w:beforeAutospacing="0" w:after="0" w:afterAutospacing="0" w:line="276" w:lineRule="auto"/>
        <w:rPr>
          <w:rFonts w:asciiTheme="minorHAnsi" w:hAnsiTheme="minorHAnsi" w:cstheme="minorHAnsi"/>
          <w:sz w:val="22"/>
          <w:szCs w:val="22"/>
        </w:rPr>
      </w:pPr>
    </w:p>
    <w:p w:rsidR="0070501D" w:rsidRDefault="0070501D" w:rsidP="0070501D">
      <w:pPr>
        <w:pStyle w:val="NormalWeb"/>
        <w:spacing w:before="0" w:beforeAutospacing="0" w:after="0" w:afterAutospacing="0" w:line="276" w:lineRule="auto"/>
        <w:rPr>
          <w:rFonts w:asciiTheme="minorHAnsi" w:hAnsiTheme="minorHAnsi" w:cstheme="minorHAnsi"/>
          <w:sz w:val="22"/>
          <w:szCs w:val="22"/>
        </w:rPr>
      </w:pPr>
      <w:r w:rsidRPr="00BA54A5">
        <w:rPr>
          <w:noProof/>
          <w:lang w:eastAsia="es-MX"/>
        </w:rPr>
        <w:drawing>
          <wp:anchor distT="0" distB="0" distL="114300" distR="114300" simplePos="0" relativeHeight="251666432" behindDoc="0" locked="0" layoutInCell="1" allowOverlap="1" wp14:anchorId="1162F476" wp14:editId="1C49030C">
            <wp:simplePos x="0" y="0"/>
            <wp:positionH relativeFrom="margin">
              <wp:align>center</wp:align>
            </wp:positionH>
            <wp:positionV relativeFrom="paragraph">
              <wp:posOffset>104140</wp:posOffset>
            </wp:positionV>
            <wp:extent cx="4850130" cy="2228850"/>
            <wp:effectExtent l="0" t="0" r="7620" b="0"/>
            <wp:wrapThrough wrapText="bothSides">
              <wp:wrapPolygon edited="0">
                <wp:start x="0" y="0"/>
                <wp:lineTo x="0" y="21415"/>
                <wp:lineTo x="21549" y="21415"/>
                <wp:lineTo x="21549" y="0"/>
                <wp:lineTo x="0" y="0"/>
              </wp:wrapPolygon>
            </wp:wrapThrough>
            <wp:docPr id="7" name="Imagen 7" descr="H:\Proyectos\Congreso Megalópolis\Materiales\Imágen\a9225f5e-2b6a-4f01-8d0b-bd28c53843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yectos\Congreso Megalópolis\Materiales\Imágen\a9225f5e-2b6a-4f01-8d0b-bd28c53843b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469" r="1098" b="20719"/>
                    <a:stretch/>
                  </pic:blipFill>
                  <pic:spPr bwMode="auto">
                    <a:xfrm>
                      <a:off x="0" y="0"/>
                      <a:ext cx="4850130" cy="2228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501D" w:rsidRDefault="0070501D" w:rsidP="0070501D">
      <w:pPr>
        <w:rPr>
          <w:noProof/>
          <w:lang w:eastAsia="es-MX"/>
        </w:rPr>
      </w:pPr>
    </w:p>
    <w:p w:rsidR="0070501D" w:rsidRDefault="0070501D" w:rsidP="0070501D">
      <w:pPr>
        <w:rPr>
          <w:noProof/>
          <w:lang w:eastAsia="es-MX"/>
        </w:rPr>
      </w:pPr>
    </w:p>
    <w:p w:rsidR="0070501D" w:rsidRDefault="0070501D" w:rsidP="0070501D">
      <w:pPr>
        <w:rPr>
          <w:noProof/>
          <w:lang w:eastAsia="es-MX"/>
        </w:rPr>
      </w:pPr>
    </w:p>
    <w:p w:rsidR="0070501D" w:rsidRDefault="0070501D" w:rsidP="0070501D">
      <w:pPr>
        <w:rPr>
          <w:noProof/>
          <w:lang w:eastAsia="es-MX"/>
        </w:rPr>
      </w:pPr>
    </w:p>
    <w:p w:rsidR="0070501D" w:rsidRDefault="0070501D" w:rsidP="0070501D">
      <w:pPr>
        <w:rPr>
          <w:noProof/>
          <w:lang w:eastAsia="es-MX"/>
        </w:rPr>
      </w:pPr>
    </w:p>
    <w:p w:rsidR="0070501D" w:rsidRDefault="0070501D" w:rsidP="0070501D"/>
    <w:p w:rsidR="0070501D" w:rsidRDefault="0070501D" w:rsidP="0070501D">
      <w:pPr>
        <w:rPr>
          <w:b/>
          <w:sz w:val="44"/>
        </w:rPr>
      </w:pPr>
    </w:p>
    <w:p w:rsidR="0070501D" w:rsidRDefault="0070501D" w:rsidP="0070501D">
      <w:pPr>
        <w:rPr>
          <w:b/>
          <w:sz w:val="44"/>
        </w:rPr>
      </w:pPr>
    </w:p>
    <w:p w:rsidR="0070501D" w:rsidRDefault="0070501D" w:rsidP="0070501D">
      <w:pPr>
        <w:rPr>
          <w:b/>
          <w:noProof/>
          <w:sz w:val="44"/>
          <w:lang w:eastAsia="es-MX"/>
        </w:rPr>
      </w:pPr>
    </w:p>
    <w:p w:rsidR="0070501D" w:rsidRDefault="0070501D" w:rsidP="0070501D">
      <w:pPr>
        <w:rPr>
          <w:b/>
        </w:rPr>
      </w:pPr>
      <w:r w:rsidRPr="003216FD">
        <w:rPr>
          <w:b/>
          <w:noProof/>
          <w:sz w:val="44"/>
          <w:lang w:eastAsia="es-MX"/>
        </w:rPr>
        <w:drawing>
          <wp:anchor distT="0" distB="0" distL="114300" distR="114300" simplePos="0" relativeHeight="251665408" behindDoc="0" locked="0" layoutInCell="1" allowOverlap="1" wp14:anchorId="3806B555" wp14:editId="74674CC7">
            <wp:simplePos x="0" y="0"/>
            <wp:positionH relativeFrom="margin">
              <wp:posOffset>5980</wp:posOffset>
            </wp:positionH>
            <wp:positionV relativeFrom="paragraph">
              <wp:posOffset>41275</wp:posOffset>
            </wp:positionV>
            <wp:extent cx="2352675" cy="1002778"/>
            <wp:effectExtent l="0" t="0" r="0" b="6985"/>
            <wp:wrapNone/>
            <wp:docPr id="13" name="Imagen 13" descr="Resultado de imagen para Gobierno del estado de pueb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Gobierno del estado de puebl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0027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16FD">
        <w:rPr>
          <w:b/>
          <w:noProof/>
          <w:sz w:val="44"/>
          <w:lang w:eastAsia="es-MX"/>
        </w:rPr>
        <w:drawing>
          <wp:anchor distT="0" distB="0" distL="114300" distR="114300" simplePos="0" relativeHeight="251664384" behindDoc="0" locked="0" layoutInCell="1" allowOverlap="1" wp14:anchorId="39F95266" wp14:editId="2CDAE04F">
            <wp:simplePos x="0" y="0"/>
            <wp:positionH relativeFrom="margin">
              <wp:posOffset>3032125</wp:posOffset>
            </wp:positionH>
            <wp:positionV relativeFrom="paragraph">
              <wp:posOffset>135890</wp:posOffset>
            </wp:positionV>
            <wp:extent cx="3091582" cy="734343"/>
            <wp:effectExtent l="0" t="0" r="0" b="8890"/>
            <wp:wrapNone/>
            <wp:docPr id="9" name="Imagen 9" descr="https://megalopolismx.com/img/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galopolismx.com/img/logo-hea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1582" cy="7343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01D" w:rsidRDefault="0070501D" w:rsidP="0070501D">
      <w:pPr>
        <w:rPr>
          <w:b/>
        </w:rPr>
      </w:pPr>
    </w:p>
    <w:p w:rsidR="0070501D" w:rsidRDefault="0070501D" w:rsidP="0070501D">
      <w:pPr>
        <w:rPr>
          <w:b/>
        </w:rPr>
      </w:pPr>
    </w:p>
    <w:p w:rsidR="0070501D" w:rsidRDefault="0070501D" w:rsidP="0070501D">
      <w:pPr>
        <w:rPr>
          <w:b/>
        </w:rPr>
      </w:pPr>
    </w:p>
    <w:p w:rsidR="0070501D" w:rsidRDefault="0070501D" w:rsidP="0070501D">
      <w:pPr>
        <w:rPr>
          <w:b/>
        </w:rPr>
      </w:pPr>
    </w:p>
    <w:p w:rsidR="0070501D" w:rsidRDefault="0070501D" w:rsidP="0070501D">
      <w:pPr>
        <w:rPr>
          <w:b/>
        </w:rPr>
      </w:pPr>
      <w:r w:rsidRPr="00EF56F3">
        <w:rPr>
          <w:b/>
          <w:noProof/>
          <w:lang w:eastAsia="es-MX"/>
        </w:rPr>
        <mc:AlternateContent>
          <mc:Choice Requires="wpg">
            <w:drawing>
              <wp:anchor distT="0" distB="0" distL="114300" distR="114300" simplePos="0" relativeHeight="251663360" behindDoc="0" locked="0" layoutInCell="1" allowOverlap="1" wp14:anchorId="63DBF497" wp14:editId="0843200C">
                <wp:simplePos x="0" y="0"/>
                <wp:positionH relativeFrom="column">
                  <wp:posOffset>5063490</wp:posOffset>
                </wp:positionH>
                <wp:positionV relativeFrom="paragraph">
                  <wp:posOffset>127000</wp:posOffset>
                </wp:positionV>
                <wp:extent cx="904875" cy="1564640"/>
                <wp:effectExtent l="0" t="0" r="9525" b="0"/>
                <wp:wrapNone/>
                <wp:docPr id="5" name="Group 11"/>
                <wp:cNvGraphicFramePr/>
                <a:graphic xmlns:a="http://schemas.openxmlformats.org/drawingml/2006/main">
                  <a:graphicData uri="http://schemas.microsoft.com/office/word/2010/wordprocessingGroup">
                    <wpg:wgp>
                      <wpg:cNvGrpSpPr/>
                      <wpg:grpSpPr>
                        <a:xfrm>
                          <a:off x="0" y="0"/>
                          <a:ext cx="904875" cy="1564640"/>
                          <a:chOff x="0" y="0"/>
                          <a:chExt cx="1045095" cy="1333469"/>
                        </a:xfrm>
                      </wpg:grpSpPr>
                      <pic:pic xmlns:pic="http://schemas.openxmlformats.org/drawingml/2006/picture">
                        <pic:nvPicPr>
                          <pic:cNvPr id="6" name="Imagen 6"/>
                          <pic:cNvPicPr/>
                        </pic:nvPicPr>
                        <pic:blipFill rotWithShape="1">
                          <a:blip r:embed="rId11" cstate="print">
                            <a:extLst>
                              <a:ext uri="{28A0092B-C50C-407E-A947-70E740481C1C}">
                                <a14:useLocalDpi xmlns:a14="http://schemas.microsoft.com/office/drawing/2010/main" val="0"/>
                              </a:ext>
                            </a:extLst>
                          </a:blip>
                          <a:srcRect l="33543"/>
                          <a:stretch/>
                        </pic:blipFill>
                        <pic:spPr bwMode="auto">
                          <a:xfrm>
                            <a:off x="40152" y="1048644"/>
                            <a:ext cx="1004943" cy="284825"/>
                          </a:xfrm>
                          <a:prstGeom prst="rect">
                            <a:avLst/>
                          </a:prstGeom>
                          <a:noFill/>
                          <a:ln>
                            <a:noFill/>
                          </a:ln>
                        </pic:spPr>
                      </pic:pic>
                      <pic:pic xmlns:pic="http://schemas.openxmlformats.org/drawingml/2006/picture">
                        <pic:nvPicPr>
                          <pic:cNvPr id="8" name="Imagen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245139"/>
                            <a:ext cx="1045095" cy="867303"/>
                          </a:xfrm>
                          <a:prstGeom prst="rect">
                            <a:avLst/>
                          </a:prstGeom>
                          <a:noFill/>
                          <a:ln>
                            <a:noFill/>
                          </a:ln>
                        </pic:spPr>
                      </pic:pic>
                      <pic:pic xmlns:pic="http://schemas.openxmlformats.org/drawingml/2006/picture">
                        <pic:nvPicPr>
                          <pic:cNvPr id="10" name="Imagen 10"/>
                          <pic:cNvPicPr/>
                        </pic:nvPicPr>
                        <pic:blipFill rotWithShape="1">
                          <a:blip r:embed="rId13" cstate="print">
                            <a:extLst>
                              <a:ext uri="{28A0092B-C50C-407E-A947-70E740481C1C}">
                                <a14:useLocalDpi xmlns:a14="http://schemas.microsoft.com/office/drawing/2010/main" val="0"/>
                              </a:ext>
                            </a:extLst>
                          </a:blip>
                          <a:srcRect r="65295"/>
                          <a:stretch/>
                        </pic:blipFill>
                        <pic:spPr bwMode="auto">
                          <a:xfrm>
                            <a:off x="246615" y="0"/>
                            <a:ext cx="524792" cy="2108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E587675" id="Group 11" o:spid="_x0000_s1026" style="position:absolute;margin-left:398.7pt;margin-top:10pt;width:71.25pt;height:123.2pt;z-index:251663360;mso-width-relative:margin;mso-height-relative:margin" coordsize="10450,13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left:401;top:10486;width:10049;height:2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">
                  <v:imagedata r:id="rId14" o:title="" cropleft="21983f"/>
                </v:shape>
                <v:shape id="Imagen 8" o:spid="_x0000_s1028" type="#_x0000_t75" style="position:absolute;top:2451;width:10450;height:8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">
                  <v:imagedata r:id="rId15" o:title=""/>
                </v:shape>
                <v:shape id="Imagen 10" o:spid="_x0000_s1029" type="#_x0000_t75" style="position:absolute;left:2466;width:5248;height:2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">
                  <v:imagedata r:id="rId16" o:title="" cropright="42792f"/>
                </v:shape>
              </v:group>
            </w:pict>
          </mc:Fallback>
        </mc:AlternateContent>
      </w:r>
      <w:r w:rsidRPr="003216FD">
        <w:rPr>
          <w:b/>
          <w:noProof/>
          <w:sz w:val="44"/>
          <w:lang w:eastAsia="es-MX"/>
        </w:rPr>
        <w:drawing>
          <wp:anchor distT="0" distB="0" distL="114300" distR="114300" simplePos="0" relativeHeight="251661312" behindDoc="0" locked="0" layoutInCell="1" allowOverlap="1" wp14:anchorId="12312203" wp14:editId="01F282AB">
            <wp:simplePos x="0" y="0"/>
            <wp:positionH relativeFrom="column">
              <wp:posOffset>1748790</wp:posOffset>
            </wp:positionH>
            <wp:positionV relativeFrom="paragraph">
              <wp:posOffset>223520</wp:posOffset>
            </wp:positionV>
            <wp:extent cx="2608035" cy="1095375"/>
            <wp:effectExtent l="0" t="0" r="1905" b="0"/>
            <wp:wrapNone/>
            <wp:docPr id="14" name="Imagen 14" descr="Resultado de imagen para logo iap pueb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logo iap puebla"/>
                    <pic:cNvPicPr>
                      <a:picLocks noChangeAspect="1" noChangeArrowheads="1"/>
                    </pic:cNvPicPr>
                  </pic:nvPicPr>
                  <pic:blipFill rotWithShape="1">
                    <a:blip r:embed="rId17">
                      <a:extLst>
                        <a:ext uri="{28A0092B-C50C-407E-A947-70E740481C1C}">
                          <a14:useLocalDpi xmlns:a14="http://schemas.microsoft.com/office/drawing/2010/main" val="0"/>
                        </a:ext>
                      </a:extLst>
                    </a:blip>
                    <a:srcRect t="21500" b="36500"/>
                    <a:stretch/>
                  </pic:blipFill>
                  <pic:spPr bwMode="auto">
                    <a:xfrm>
                      <a:off x="0" y="0"/>
                      <a:ext cx="260803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16FD">
        <w:rPr>
          <w:b/>
          <w:noProof/>
          <w:sz w:val="44"/>
          <w:lang w:eastAsia="es-MX"/>
        </w:rPr>
        <w:drawing>
          <wp:anchor distT="0" distB="0" distL="114300" distR="114300" simplePos="0" relativeHeight="251662336" behindDoc="0" locked="0" layoutInCell="1" allowOverlap="1" wp14:anchorId="4F8B88BA" wp14:editId="370920AA">
            <wp:simplePos x="0" y="0"/>
            <wp:positionH relativeFrom="margin">
              <wp:posOffset>-99060</wp:posOffset>
            </wp:positionH>
            <wp:positionV relativeFrom="paragraph">
              <wp:posOffset>124460</wp:posOffset>
            </wp:positionV>
            <wp:extent cx="1609725" cy="1565010"/>
            <wp:effectExtent l="0" t="0" r="0" b="0"/>
            <wp:wrapNone/>
            <wp:docPr id="11" name="Imagen 11" descr="Resultado de imagen para BU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BUAP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156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01D" w:rsidRDefault="0070501D" w:rsidP="0070501D">
      <w:pPr>
        <w:rPr>
          <w:b/>
        </w:rPr>
      </w:pPr>
    </w:p>
    <w:p w:rsidR="0070501D" w:rsidRDefault="0070501D" w:rsidP="0070501D">
      <w:pPr>
        <w:rPr>
          <w:b/>
        </w:rPr>
      </w:pPr>
    </w:p>
    <w:p w:rsidR="0070501D" w:rsidRDefault="0070501D" w:rsidP="0070501D">
      <w:pPr>
        <w:rPr>
          <w:b/>
        </w:rPr>
      </w:pPr>
    </w:p>
    <w:p w:rsidR="0070501D" w:rsidRDefault="0070501D" w:rsidP="0070501D">
      <w:pPr>
        <w:rPr>
          <w:b/>
        </w:rPr>
      </w:pPr>
    </w:p>
    <w:p w:rsidR="0070501D" w:rsidRDefault="0070501D" w:rsidP="0070501D">
      <w:pPr>
        <w:rPr>
          <w:b/>
        </w:rPr>
      </w:pPr>
    </w:p>
    <w:p w:rsidR="0070501D" w:rsidRDefault="0070501D" w:rsidP="0070501D">
      <w:pPr>
        <w:rPr>
          <w:b/>
        </w:rPr>
      </w:pPr>
    </w:p>
    <w:p w:rsidR="0070501D" w:rsidRDefault="0070501D" w:rsidP="0070501D">
      <w:pPr>
        <w:rPr>
          <w:b/>
        </w:rPr>
      </w:pPr>
    </w:p>
    <w:p w:rsidR="0070501D" w:rsidRDefault="0070501D" w:rsidP="0070501D">
      <w:pPr>
        <w:pStyle w:val="NormalWeb"/>
        <w:spacing w:before="0" w:beforeAutospacing="0" w:after="0" w:afterAutospacing="0" w:line="276" w:lineRule="auto"/>
        <w:rPr>
          <w:rFonts w:asciiTheme="minorHAnsi" w:hAnsiTheme="minorHAnsi" w:cstheme="minorHAnsi"/>
          <w:sz w:val="22"/>
          <w:szCs w:val="22"/>
        </w:rPr>
      </w:pPr>
    </w:p>
    <w:p w:rsidR="0070501D" w:rsidRDefault="0070501D" w:rsidP="0070501D">
      <w:pPr>
        <w:pStyle w:val="NormalWeb"/>
        <w:spacing w:before="0" w:beforeAutospacing="0" w:after="0" w:afterAutospacing="0" w:line="276" w:lineRule="auto"/>
        <w:rPr>
          <w:rFonts w:asciiTheme="minorHAnsi" w:hAnsiTheme="minorHAnsi" w:cstheme="minorHAnsi"/>
          <w:sz w:val="22"/>
          <w:szCs w:val="22"/>
        </w:rPr>
      </w:pPr>
    </w:p>
    <w:p w:rsidR="0070501D" w:rsidRDefault="0070501D" w:rsidP="0070501D">
      <w:pPr>
        <w:pStyle w:val="NormalWeb"/>
        <w:spacing w:before="0" w:beforeAutospacing="0" w:after="0" w:afterAutospacing="0" w:line="276" w:lineRule="auto"/>
        <w:rPr>
          <w:rFonts w:asciiTheme="minorHAnsi" w:hAnsiTheme="minorHAnsi" w:cstheme="minorHAnsi"/>
          <w:sz w:val="22"/>
          <w:szCs w:val="22"/>
        </w:rPr>
      </w:pPr>
    </w:p>
    <w:p w:rsidR="0070501D" w:rsidRDefault="0070501D" w:rsidP="0070501D">
      <w:pPr>
        <w:pStyle w:val="NormalWeb"/>
        <w:spacing w:before="0" w:beforeAutospacing="0" w:after="0" w:afterAutospacing="0" w:line="276" w:lineRule="auto"/>
        <w:rPr>
          <w:rFonts w:asciiTheme="minorHAnsi" w:hAnsiTheme="minorHAnsi" w:cstheme="minorHAnsi"/>
          <w:sz w:val="22"/>
          <w:szCs w:val="22"/>
        </w:rPr>
      </w:pPr>
    </w:p>
    <w:p w:rsidR="0070501D" w:rsidRDefault="0070501D" w:rsidP="0070501D">
      <w:pPr>
        <w:pStyle w:val="NormalWeb"/>
        <w:spacing w:before="0" w:beforeAutospacing="0" w:after="0" w:afterAutospacing="0" w:line="276" w:lineRule="auto"/>
        <w:rPr>
          <w:rFonts w:asciiTheme="minorHAnsi" w:hAnsiTheme="minorHAnsi" w:cstheme="minorHAnsi"/>
          <w:sz w:val="22"/>
          <w:szCs w:val="22"/>
        </w:rPr>
      </w:pPr>
    </w:p>
    <w:p w:rsidR="0070501D" w:rsidRDefault="0070501D" w:rsidP="0070501D">
      <w:pPr>
        <w:pStyle w:val="NormalWeb"/>
        <w:spacing w:before="0" w:beforeAutospacing="0" w:after="0" w:afterAutospacing="0" w:line="276" w:lineRule="auto"/>
        <w:rPr>
          <w:rFonts w:asciiTheme="minorHAnsi" w:hAnsiTheme="minorHAnsi" w:cstheme="minorHAnsi"/>
          <w:sz w:val="22"/>
          <w:szCs w:val="22"/>
        </w:rPr>
      </w:pPr>
    </w:p>
    <w:p w:rsidR="0070501D" w:rsidRPr="00B97EFA" w:rsidRDefault="00D37C7D" w:rsidP="0070501D">
      <w:pPr>
        <w:pStyle w:val="NormalWeb"/>
        <w:spacing w:before="0" w:beforeAutospacing="0" w:after="0" w:afterAutospacing="0" w:line="276" w:lineRule="auto"/>
        <w:rPr>
          <w:rFonts w:asciiTheme="minorHAnsi" w:hAnsiTheme="minorHAnsi" w:cstheme="minorHAnsi"/>
          <w:sz w:val="22"/>
          <w:szCs w:val="22"/>
          <w:lang w:val="en-US"/>
        </w:rPr>
      </w:pPr>
      <w:r w:rsidRPr="00B97EFA">
        <w:rPr>
          <w:b/>
          <w:sz w:val="36"/>
          <w:lang w:val="en-US"/>
        </w:rPr>
        <w:t>Introduction</w:t>
      </w:r>
    </w:p>
    <w:p w:rsidR="0070501D" w:rsidRPr="00B97EFA" w:rsidRDefault="0070501D" w:rsidP="0070501D">
      <w:pPr>
        <w:pStyle w:val="NormalWeb"/>
        <w:spacing w:before="0" w:beforeAutospacing="0" w:after="0" w:afterAutospacing="0" w:line="276" w:lineRule="auto"/>
        <w:rPr>
          <w:rFonts w:asciiTheme="minorHAnsi" w:hAnsiTheme="minorHAnsi" w:cstheme="minorHAnsi"/>
          <w:sz w:val="22"/>
          <w:szCs w:val="22"/>
          <w:lang w:val="en-US"/>
        </w:rPr>
      </w:pPr>
    </w:p>
    <w:p w:rsidR="00E54CF5" w:rsidRPr="001C3E44" w:rsidRDefault="00E54CF5" w:rsidP="00E54CF5">
      <w:pPr>
        <w:pStyle w:val="NormalWeb"/>
        <w:spacing w:before="0" w:beforeAutospacing="0" w:after="0" w:afterAutospacing="0" w:line="276" w:lineRule="auto"/>
        <w:rPr>
          <w:rFonts w:asciiTheme="minorHAnsi" w:hAnsiTheme="minorHAnsi" w:cstheme="minorHAnsi"/>
          <w:sz w:val="22"/>
          <w:szCs w:val="22"/>
          <w:lang w:val="en-US"/>
        </w:rPr>
      </w:pPr>
      <w:r w:rsidRPr="00F10EFE">
        <w:rPr>
          <w:rFonts w:asciiTheme="minorHAnsi" w:hAnsiTheme="minorHAnsi" w:cstheme="minorHAnsi"/>
          <w:sz w:val="22"/>
          <w:szCs w:val="22"/>
          <w:lang w:val="en-US"/>
        </w:rPr>
        <w:t xml:space="preserve">The </w:t>
      </w:r>
      <w:r w:rsidRPr="00FC3C68">
        <w:rPr>
          <w:rFonts w:asciiTheme="minorHAnsi" w:hAnsiTheme="minorHAnsi" w:cstheme="minorHAnsi"/>
          <w:b/>
          <w:color w:val="1F3864" w:themeColor="accent1" w:themeShade="80"/>
          <w:sz w:val="22"/>
          <w:szCs w:val="22"/>
          <w:lang w:val="en-US"/>
        </w:rPr>
        <w:t>1st. International Congress Megalopolis: Resilience in the large city,</w:t>
      </w:r>
      <w:r w:rsidRPr="00FC3C68">
        <w:rPr>
          <w:rFonts w:asciiTheme="minorHAnsi" w:hAnsiTheme="minorHAnsi" w:cstheme="minorHAnsi"/>
          <w:color w:val="1F3864" w:themeColor="accent1" w:themeShade="80"/>
          <w:sz w:val="22"/>
          <w:szCs w:val="22"/>
          <w:lang w:val="en-US"/>
        </w:rPr>
        <w:t xml:space="preserve"> </w:t>
      </w:r>
      <w:r w:rsidRPr="00F10EFE">
        <w:rPr>
          <w:rFonts w:asciiTheme="minorHAnsi" w:hAnsiTheme="minorHAnsi" w:cstheme="minorHAnsi"/>
          <w:sz w:val="22"/>
          <w:szCs w:val="22"/>
          <w:lang w:val="en-US"/>
        </w:rPr>
        <w:t xml:space="preserve">will take place in Puebla, México from </w:t>
      </w:r>
      <w:r>
        <w:rPr>
          <w:rFonts w:asciiTheme="minorHAnsi" w:hAnsiTheme="minorHAnsi" w:cstheme="minorHAnsi"/>
          <w:sz w:val="22"/>
          <w:szCs w:val="22"/>
          <w:lang w:val="en-US"/>
        </w:rPr>
        <w:t>July</w:t>
      </w:r>
      <w:r w:rsidRPr="00F10EFE">
        <w:rPr>
          <w:rFonts w:asciiTheme="minorHAnsi" w:hAnsiTheme="minorHAnsi" w:cstheme="minorHAnsi"/>
          <w:sz w:val="22"/>
          <w:szCs w:val="22"/>
          <w:lang w:val="en-US"/>
        </w:rPr>
        <w:t xml:space="preserve"> 2</w:t>
      </w:r>
      <w:r>
        <w:rPr>
          <w:rFonts w:asciiTheme="minorHAnsi" w:hAnsiTheme="minorHAnsi" w:cstheme="minorHAnsi"/>
          <w:sz w:val="22"/>
          <w:szCs w:val="22"/>
          <w:lang w:val="en-US"/>
        </w:rPr>
        <w:t>4</w:t>
      </w:r>
      <w:r w:rsidRPr="00F10EFE">
        <w:rPr>
          <w:rFonts w:asciiTheme="minorHAnsi" w:hAnsiTheme="minorHAnsi" w:cstheme="minorHAnsi"/>
          <w:sz w:val="22"/>
          <w:szCs w:val="22"/>
          <w:lang w:val="en-US"/>
        </w:rPr>
        <w:t xml:space="preserve"> to 2</w:t>
      </w:r>
      <w:r>
        <w:rPr>
          <w:rFonts w:asciiTheme="minorHAnsi" w:hAnsiTheme="minorHAnsi" w:cstheme="minorHAnsi"/>
          <w:sz w:val="22"/>
          <w:szCs w:val="22"/>
          <w:lang w:val="en-US"/>
        </w:rPr>
        <w:t>7</w:t>
      </w:r>
      <w:r w:rsidRPr="00F10EFE">
        <w:rPr>
          <w:rFonts w:asciiTheme="minorHAnsi" w:hAnsiTheme="minorHAnsi" w:cstheme="minorHAnsi"/>
          <w:sz w:val="22"/>
          <w:szCs w:val="22"/>
          <w:lang w:val="en-US"/>
        </w:rPr>
        <w:t xml:space="preserve"> 2018. </w:t>
      </w:r>
      <w:r w:rsidRPr="001C3E44">
        <w:rPr>
          <w:rFonts w:asciiTheme="minorHAnsi" w:hAnsiTheme="minorHAnsi" w:cstheme="minorHAnsi"/>
          <w:sz w:val="22"/>
          <w:szCs w:val="22"/>
          <w:lang w:val="en-US"/>
        </w:rPr>
        <w:t xml:space="preserve">It is organized by the Government of Puebla in partnership with the newspaper Megalópolis, the Instituto de Administración Pública del Estado de Puebla, Benémerita Universidad Autónoma of Puebla, IGC Asesores among other institutions. </w:t>
      </w:r>
    </w:p>
    <w:p w:rsidR="00E54CF5" w:rsidRPr="00E54CF5" w:rsidRDefault="00E54CF5" w:rsidP="0070501D">
      <w:pPr>
        <w:pStyle w:val="NormalWeb"/>
        <w:spacing w:before="0" w:beforeAutospacing="0" w:after="0" w:afterAutospacing="0" w:line="276" w:lineRule="auto"/>
        <w:rPr>
          <w:rFonts w:asciiTheme="minorHAnsi" w:hAnsiTheme="minorHAnsi" w:cstheme="minorHAnsi"/>
          <w:sz w:val="22"/>
          <w:szCs w:val="22"/>
          <w:lang w:val="en-US"/>
        </w:rPr>
      </w:pPr>
    </w:p>
    <w:p w:rsidR="00E54CF5" w:rsidRDefault="00E54CF5" w:rsidP="00E54CF5">
      <w:pPr>
        <w:pStyle w:val="NormalWeb"/>
        <w:spacing w:before="0" w:beforeAutospacing="0" w:after="0" w:afterAutospacing="0" w:line="276" w:lineRule="auto"/>
        <w:rPr>
          <w:rFonts w:asciiTheme="minorHAnsi" w:hAnsiTheme="minorHAnsi" w:cstheme="minorHAnsi"/>
          <w:sz w:val="22"/>
          <w:szCs w:val="22"/>
          <w:lang w:val="en-US"/>
        </w:rPr>
      </w:pPr>
      <w:r w:rsidRPr="00F10EFE">
        <w:rPr>
          <w:rFonts w:asciiTheme="minorHAnsi" w:hAnsiTheme="minorHAnsi" w:cstheme="minorHAnsi"/>
          <w:sz w:val="22"/>
          <w:szCs w:val="22"/>
          <w:lang w:val="en-US"/>
        </w:rPr>
        <w:t>The Megalopolis congress aim to be a space of knowledge, experience exchanges and reflection</w:t>
      </w:r>
      <w:r>
        <w:rPr>
          <w:rFonts w:asciiTheme="minorHAnsi" w:hAnsiTheme="minorHAnsi" w:cstheme="minorHAnsi"/>
          <w:sz w:val="22"/>
          <w:szCs w:val="22"/>
          <w:lang w:val="en-US"/>
        </w:rPr>
        <w:t>s</w:t>
      </w:r>
      <w:r w:rsidRPr="00F10EFE">
        <w:rPr>
          <w:rFonts w:asciiTheme="minorHAnsi" w:hAnsiTheme="minorHAnsi" w:cstheme="minorHAnsi"/>
          <w:sz w:val="22"/>
          <w:szCs w:val="22"/>
          <w:lang w:val="en-US"/>
        </w:rPr>
        <w:t xml:space="preserve"> about the </w:t>
      </w:r>
      <w:r>
        <w:rPr>
          <w:rFonts w:asciiTheme="minorHAnsi" w:hAnsiTheme="minorHAnsi" w:cstheme="minorHAnsi"/>
          <w:sz w:val="22"/>
          <w:szCs w:val="22"/>
          <w:lang w:val="en-US"/>
        </w:rPr>
        <w:t xml:space="preserve">cities and megalopolis, the problems they currently face and the ones that are </w:t>
      </w:r>
      <w:r w:rsidR="00C84C1B">
        <w:rPr>
          <w:rFonts w:asciiTheme="minorHAnsi" w:hAnsiTheme="minorHAnsi" w:cstheme="minorHAnsi"/>
          <w:sz w:val="22"/>
          <w:szCs w:val="22"/>
          <w:lang w:val="en-US"/>
        </w:rPr>
        <w:t>coming</w:t>
      </w:r>
      <w:r>
        <w:rPr>
          <w:rFonts w:asciiTheme="minorHAnsi" w:hAnsiTheme="minorHAnsi" w:cstheme="minorHAnsi"/>
          <w:sz w:val="22"/>
          <w:szCs w:val="22"/>
          <w:lang w:val="en-US"/>
        </w:rPr>
        <w:t xml:space="preserve"> their way such as, natural catastrophes, floods, limited </w:t>
      </w:r>
      <w:r w:rsidR="00C84C1B">
        <w:rPr>
          <w:rFonts w:asciiTheme="minorHAnsi" w:hAnsiTheme="minorHAnsi" w:cstheme="minorHAnsi"/>
          <w:sz w:val="22"/>
          <w:szCs w:val="22"/>
          <w:lang w:val="en-US"/>
        </w:rPr>
        <w:t>mobility, social</w:t>
      </w:r>
      <w:r>
        <w:rPr>
          <w:rFonts w:asciiTheme="minorHAnsi" w:hAnsiTheme="minorHAnsi" w:cstheme="minorHAnsi"/>
          <w:sz w:val="22"/>
          <w:szCs w:val="22"/>
          <w:lang w:val="en-US"/>
        </w:rPr>
        <w:t xml:space="preserve">, cultural and political changes. Those issues are above territorial limits and must be addressed in partnership and collaboration with actors </w:t>
      </w:r>
      <w:r w:rsidR="00C84C1B">
        <w:rPr>
          <w:rFonts w:asciiTheme="minorHAnsi" w:hAnsiTheme="minorHAnsi" w:cstheme="minorHAnsi"/>
          <w:sz w:val="22"/>
          <w:szCs w:val="22"/>
          <w:lang w:val="en-US"/>
        </w:rPr>
        <w:t>from vast</w:t>
      </w:r>
      <w:r>
        <w:rPr>
          <w:rFonts w:asciiTheme="minorHAnsi" w:hAnsiTheme="minorHAnsi" w:cstheme="minorHAnsi"/>
          <w:sz w:val="22"/>
          <w:szCs w:val="22"/>
          <w:lang w:val="en-US"/>
        </w:rPr>
        <w:t xml:space="preserve"> regions. </w:t>
      </w:r>
    </w:p>
    <w:p w:rsidR="00E54CF5" w:rsidRDefault="00E54CF5" w:rsidP="0070501D">
      <w:pPr>
        <w:pStyle w:val="NormalWeb"/>
        <w:spacing w:before="0" w:beforeAutospacing="0" w:after="0" w:afterAutospacing="0" w:line="276" w:lineRule="auto"/>
        <w:rPr>
          <w:rFonts w:asciiTheme="minorHAnsi" w:hAnsiTheme="minorHAnsi" w:cstheme="minorHAnsi"/>
          <w:sz w:val="22"/>
          <w:szCs w:val="22"/>
          <w:lang w:val="en-US"/>
        </w:rPr>
      </w:pPr>
    </w:p>
    <w:p w:rsidR="00E54CF5" w:rsidRDefault="00E54CF5" w:rsidP="0070501D">
      <w:pPr>
        <w:pStyle w:val="NormalWeb"/>
        <w:spacing w:before="0" w:beforeAutospacing="0" w:after="0" w:afterAutospacing="0"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Megalopolis form when big cities join in a geographically or </w:t>
      </w:r>
      <w:r w:rsidR="00C84C1B">
        <w:rPr>
          <w:rFonts w:asciiTheme="minorHAnsi" w:hAnsiTheme="minorHAnsi" w:cstheme="minorHAnsi"/>
          <w:sz w:val="22"/>
          <w:szCs w:val="22"/>
          <w:lang w:val="en-US"/>
        </w:rPr>
        <w:t>administrative</w:t>
      </w:r>
      <w:r>
        <w:rPr>
          <w:rFonts w:asciiTheme="minorHAnsi" w:hAnsiTheme="minorHAnsi" w:cstheme="minorHAnsi"/>
          <w:sz w:val="22"/>
          <w:szCs w:val="22"/>
          <w:lang w:val="en-US"/>
        </w:rPr>
        <w:t xml:space="preserve"> way, they gathered in their </w:t>
      </w:r>
      <w:r w:rsidR="00C84C1B">
        <w:rPr>
          <w:rFonts w:asciiTheme="minorHAnsi" w:hAnsiTheme="minorHAnsi" w:cstheme="minorHAnsi"/>
          <w:sz w:val="22"/>
          <w:szCs w:val="22"/>
          <w:lang w:val="en-US"/>
        </w:rPr>
        <w:t>territory</w:t>
      </w:r>
      <w:r>
        <w:rPr>
          <w:rFonts w:asciiTheme="minorHAnsi" w:hAnsiTheme="minorHAnsi" w:cstheme="minorHAnsi"/>
          <w:sz w:val="22"/>
          <w:szCs w:val="22"/>
          <w:lang w:val="en-US"/>
        </w:rPr>
        <w:t xml:space="preserve"> a huge amount of political, social and financial power</w:t>
      </w:r>
      <w:r w:rsidR="002E14BF">
        <w:rPr>
          <w:rFonts w:asciiTheme="minorHAnsi" w:hAnsiTheme="minorHAnsi" w:cstheme="minorHAnsi"/>
          <w:sz w:val="22"/>
          <w:szCs w:val="22"/>
          <w:lang w:val="en-US"/>
        </w:rPr>
        <w:t xml:space="preserve">. They are seem as an </w:t>
      </w:r>
      <w:r w:rsidR="00C84C1B">
        <w:rPr>
          <w:rFonts w:asciiTheme="minorHAnsi" w:hAnsiTheme="minorHAnsi" w:cstheme="minorHAnsi"/>
          <w:sz w:val="22"/>
          <w:szCs w:val="22"/>
          <w:lang w:val="en-US"/>
        </w:rPr>
        <w:t>engine</w:t>
      </w:r>
      <w:r w:rsidR="002E14BF">
        <w:rPr>
          <w:rFonts w:asciiTheme="minorHAnsi" w:hAnsiTheme="minorHAnsi" w:cstheme="minorHAnsi"/>
          <w:sz w:val="22"/>
          <w:szCs w:val="22"/>
          <w:lang w:val="en-US"/>
        </w:rPr>
        <w:t xml:space="preserve"> of economic growth and the epicenter of the governmental </w:t>
      </w:r>
      <w:r w:rsidR="00845FD7">
        <w:rPr>
          <w:rFonts w:asciiTheme="minorHAnsi" w:hAnsiTheme="minorHAnsi" w:cstheme="minorHAnsi"/>
          <w:sz w:val="22"/>
          <w:szCs w:val="22"/>
          <w:lang w:val="en-US"/>
        </w:rPr>
        <w:t>decision</w:t>
      </w:r>
      <w:r w:rsidR="002E14BF">
        <w:rPr>
          <w:rFonts w:asciiTheme="minorHAnsi" w:hAnsiTheme="minorHAnsi" w:cstheme="minorHAnsi"/>
          <w:sz w:val="22"/>
          <w:szCs w:val="22"/>
          <w:lang w:val="en-US"/>
        </w:rPr>
        <w:t xml:space="preserve"> making. Organizations like the World Bank point that </w:t>
      </w:r>
      <w:r w:rsidR="00252166">
        <w:rPr>
          <w:rFonts w:asciiTheme="minorHAnsi" w:hAnsiTheme="minorHAnsi" w:cstheme="minorHAnsi"/>
          <w:sz w:val="22"/>
          <w:szCs w:val="22"/>
          <w:lang w:val="en-US"/>
        </w:rPr>
        <w:t xml:space="preserve">in </w:t>
      </w:r>
      <w:r w:rsidR="00C84C1B">
        <w:rPr>
          <w:rFonts w:asciiTheme="minorHAnsi" w:hAnsiTheme="minorHAnsi" w:cstheme="minorHAnsi"/>
          <w:sz w:val="22"/>
          <w:szCs w:val="22"/>
          <w:lang w:val="en-US"/>
        </w:rPr>
        <w:t>2050 about</w:t>
      </w:r>
      <w:r w:rsidR="00252166">
        <w:rPr>
          <w:rFonts w:asciiTheme="minorHAnsi" w:hAnsiTheme="minorHAnsi" w:cstheme="minorHAnsi"/>
          <w:sz w:val="22"/>
          <w:szCs w:val="22"/>
          <w:lang w:val="en-US"/>
        </w:rPr>
        <w:t xml:space="preserve"> 70% of world population will be living in urban areas. </w:t>
      </w:r>
    </w:p>
    <w:p w:rsidR="002E14BF" w:rsidRDefault="002E14BF" w:rsidP="0070501D">
      <w:pPr>
        <w:pStyle w:val="NormalWeb"/>
        <w:spacing w:before="0" w:beforeAutospacing="0" w:after="0" w:afterAutospacing="0" w:line="276" w:lineRule="auto"/>
        <w:rPr>
          <w:rFonts w:asciiTheme="minorHAnsi" w:hAnsiTheme="minorHAnsi" w:cstheme="minorHAnsi"/>
          <w:sz w:val="22"/>
          <w:szCs w:val="22"/>
          <w:lang w:val="en-US"/>
        </w:rPr>
      </w:pPr>
    </w:p>
    <w:p w:rsidR="00252166" w:rsidRDefault="00252166" w:rsidP="0070501D">
      <w:pPr>
        <w:pStyle w:val="NormalWeb"/>
        <w:spacing w:before="0" w:beforeAutospacing="0" w:after="0" w:afterAutospacing="0" w:line="276" w:lineRule="auto"/>
        <w:rPr>
          <w:rFonts w:asciiTheme="minorHAnsi" w:hAnsiTheme="minorHAnsi" w:cstheme="minorHAnsi"/>
          <w:sz w:val="22"/>
          <w:szCs w:val="22"/>
          <w:lang w:val="en-US"/>
        </w:rPr>
      </w:pPr>
      <w:proofErr w:type="gramStart"/>
      <w:r>
        <w:rPr>
          <w:rFonts w:asciiTheme="minorHAnsi" w:hAnsiTheme="minorHAnsi" w:cstheme="minorHAnsi"/>
          <w:sz w:val="22"/>
          <w:szCs w:val="22"/>
          <w:lang w:val="en-US"/>
        </w:rPr>
        <w:t>In order to</w:t>
      </w:r>
      <w:proofErr w:type="gramEnd"/>
      <w:r>
        <w:rPr>
          <w:rFonts w:asciiTheme="minorHAnsi" w:hAnsiTheme="minorHAnsi" w:cstheme="minorHAnsi"/>
          <w:sz w:val="22"/>
          <w:szCs w:val="22"/>
          <w:lang w:val="en-US"/>
        </w:rPr>
        <w:t xml:space="preserve"> contribute in the creation of cities that become engines for prosperity and centers for s</w:t>
      </w:r>
      <w:r w:rsidR="00C84C1B">
        <w:rPr>
          <w:rFonts w:asciiTheme="minorHAnsi" w:hAnsiTheme="minorHAnsi" w:cstheme="minorHAnsi"/>
          <w:sz w:val="22"/>
          <w:szCs w:val="22"/>
          <w:lang w:val="en-US"/>
        </w:rPr>
        <w:t>ot</w:t>
      </w:r>
      <w:r>
        <w:rPr>
          <w:rFonts w:asciiTheme="minorHAnsi" w:hAnsiTheme="minorHAnsi" w:cstheme="minorHAnsi"/>
          <w:sz w:val="22"/>
          <w:szCs w:val="22"/>
          <w:lang w:val="en-US"/>
        </w:rPr>
        <w:t>ia</w:t>
      </w:r>
      <w:r w:rsidR="00C84C1B">
        <w:rPr>
          <w:rFonts w:asciiTheme="minorHAnsi" w:hAnsiTheme="minorHAnsi" w:cstheme="minorHAnsi"/>
          <w:sz w:val="22"/>
          <w:szCs w:val="22"/>
          <w:lang w:val="en-US"/>
        </w:rPr>
        <w:t>l</w:t>
      </w:r>
      <w:r>
        <w:rPr>
          <w:rFonts w:asciiTheme="minorHAnsi" w:hAnsiTheme="minorHAnsi" w:cstheme="minorHAnsi"/>
          <w:sz w:val="22"/>
          <w:szCs w:val="22"/>
          <w:lang w:val="en-US"/>
        </w:rPr>
        <w:t xml:space="preserve"> </w:t>
      </w:r>
      <w:r w:rsidR="00C84C1B">
        <w:rPr>
          <w:rFonts w:asciiTheme="minorHAnsi" w:hAnsiTheme="minorHAnsi" w:cstheme="minorHAnsi"/>
          <w:sz w:val="22"/>
          <w:szCs w:val="22"/>
          <w:lang w:val="en-US"/>
        </w:rPr>
        <w:t>and</w:t>
      </w:r>
      <w:r>
        <w:rPr>
          <w:rFonts w:asciiTheme="minorHAnsi" w:hAnsiTheme="minorHAnsi" w:cstheme="minorHAnsi"/>
          <w:sz w:val="22"/>
          <w:szCs w:val="22"/>
          <w:lang w:val="en-US"/>
        </w:rPr>
        <w:t xml:space="preserve"> cultural </w:t>
      </w:r>
      <w:r w:rsidR="00C84C1B">
        <w:rPr>
          <w:rFonts w:asciiTheme="minorHAnsi" w:hAnsiTheme="minorHAnsi" w:cstheme="minorHAnsi"/>
          <w:sz w:val="22"/>
          <w:szCs w:val="22"/>
          <w:lang w:val="en-US"/>
        </w:rPr>
        <w:t>development</w:t>
      </w:r>
      <w:r>
        <w:rPr>
          <w:rFonts w:asciiTheme="minorHAnsi" w:hAnsiTheme="minorHAnsi" w:cstheme="minorHAnsi"/>
          <w:sz w:val="22"/>
          <w:szCs w:val="22"/>
          <w:lang w:val="en-US"/>
        </w:rPr>
        <w:t xml:space="preserve">, in the last years many countries has included in their </w:t>
      </w:r>
      <w:r w:rsidR="00C84C1B">
        <w:rPr>
          <w:rFonts w:asciiTheme="minorHAnsi" w:hAnsiTheme="minorHAnsi" w:cstheme="minorHAnsi"/>
          <w:sz w:val="22"/>
          <w:szCs w:val="22"/>
          <w:lang w:val="en-US"/>
        </w:rPr>
        <w:t xml:space="preserve">agendas </w:t>
      </w:r>
      <w:r w:rsidR="00845FD7">
        <w:rPr>
          <w:rFonts w:asciiTheme="minorHAnsi" w:hAnsiTheme="minorHAnsi" w:cstheme="minorHAnsi"/>
          <w:sz w:val="22"/>
          <w:szCs w:val="22"/>
          <w:lang w:val="en-US"/>
        </w:rPr>
        <w:t>initiatives</w:t>
      </w:r>
      <w:r>
        <w:rPr>
          <w:rFonts w:asciiTheme="minorHAnsi" w:hAnsiTheme="minorHAnsi" w:cstheme="minorHAnsi"/>
          <w:sz w:val="22"/>
          <w:szCs w:val="22"/>
          <w:lang w:val="en-US"/>
        </w:rPr>
        <w:t xml:space="preserve"> related </w:t>
      </w:r>
      <w:r w:rsidR="00C84C1B">
        <w:rPr>
          <w:rFonts w:asciiTheme="minorHAnsi" w:hAnsiTheme="minorHAnsi" w:cstheme="minorHAnsi"/>
          <w:sz w:val="22"/>
          <w:szCs w:val="22"/>
          <w:lang w:val="en-US"/>
        </w:rPr>
        <w:t>with sustainable</w:t>
      </w:r>
      <w:r>
        <w:rPr>
          <w:rFonts w:asciiTheme="minorHAnsi" w:hAnsiTheme="minorHAnsi" w:cstheme="minorHAnsi"/>
          <w:sz w:val="22"/>
          <w:szCs w:val="22"/>
          <w:lang w:val="en-US"/>
        </w:rPr>
        <w:t xml:space="preserve"> development actions,</w:t>
      </w:r>
      <w:r w:rsidR="002F264A">
        <w:rPr>
          <w:rFonts w:asciiTheme="minorHAnsi" w:hAnsiTheme="minorHAnsi" w:cstheme="minorHAnsi"/>
          <w:sz w:val="22"/>
          <w:szCs w:val="22"/>
          <w:lang w:val="en-US"/>
        </w:rPr>
        <w:t xml:space="preserve"> </w:t>
      </w:r>
      <w:r>
        <w:rPr>
          <w:rFonts w:asciiTheme="minorHAnsi" w:hAnsiTheme="minorHAnsi" w:cstheme="minorHAnsi"/>
          <w:sz w:val="22"/>
          <w:szCs w:val="22"/>
          <w:lang w:val="en-US"/>
        </w:rPr>
        <w:t>the most relevant o</w:t>
      </w:r>
      <w:r w:rsidR="002F264A">
        <w:rPr>
          <w:rFonts w:asciiTheme="minorHAnsi" w:hAnsiTheme="minorHAnsi" w:cstheme="minorHAnsi"/>
          <w:sz w:val="22"/>
          <w:szCs w:val="22"/>
          <w:lang w:val="en-US"/>
        </w:rPr>
        <w:t>f</w:t>
      </w:r>
      <w:r>
        <w:rPr>
          <w:rFonts w:asciiTheme="minorHAnsi" w:hAnsiTheme="minorHAnsi" w:cstheme="minorHAnsi"/>
          <w:sz w:val="22"/>
          <w:szCs w:val="22"/>
          <w:lang w:val="en-US"/>
        </w:rPr>
        <w:t xml:space="preserve"> them is </w:t>
      </w:r>
      <w:r w:rsidR="00C84C1B">
        <w:rPr>
          <w:rFonts w:asciiTheme="minorHAnsi" w:hAnsiTheme="minorHAnsi" w:cstheme="minorHAnsi"/>
          <w:sz w:val="22"/>
          <w:szCs w:val="22"/>
          <w:lang w:val="en-US"/>
        </w:rPr>
        <w:t>the</w:t>
      </w:r>
      <w:r>
        <w:rPr>
          <w:rFonts w:asciiTheme="minorHAnsi" w:hAnsiTheme="minorHAnsi" w:cstheme="minorHAnsi"/>
          <w:sz w:val="22"/>
          <w:szCs w:val="22"/>
          <w:lang w:val="en-US"/>
        </w:rPr>
        <w:t xml:space="preserve"> 2030 Agenda for sustainable development and the New Urban Agenda.  </w:t>
      </w:r>
    </w:p>
    <w:p w:rsidR="00252166" w:rsidRPr="00E54CF5" w:rsidRDefault="00252166" w:rsidP="0070501D">
      <w:pPr>
        <w:pStyle w:val="NormalWeb"/>
        <w:spacing w:before="0" w:beforeAutospacing="0" w:after="0" w:afterAutospacing="0" w:line="276" w:lineRule="auto"/>
        <w:rPr>
          <w:rFonts w:asciiTheme="minorHAnsi" w:hAnsiTheme="minorHAnsi" w:cstheme="minorHAnsi"/>
          <w:sz w:val="22"/>
          <w:szCs w:val="22"/>
          <w:lang w:val="en-US"/>
        </w:rPr>
      </w:pPr>
    </w:p>
    <w:p w:rsidR="0070501D" w:rsidRPr="00E54CF5" w:rsidRDefault="0007628F" w:rsidP="0070501D">
      <w:pPr>
        <w:pStyle w:val="NormalWeb"/>
        <w:spacing w:before="0" w:beforeAutospacing="0" w:after="0" w:afterAutospacing="0" w:line="276"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The 2030 agenda for sustainable developmente was approved in 2015 by the countries members </w:t>
      </w:r>
      <w:r w:rsidR="00C84C1B">
        <w:rPr>
          <w:rFonts w:asciiTheme="minorHAnsi" w:hAnsiTheme="minorHAnsi" w:cstheme="minorHAnsi"/>
          <w:sz w:val="22"/>
          <w:szCs w:val="22"/>
          <w:lang w:val="en-US"/>
        </w:rPr>
        <w:t>of</w:t>
      </w:r>
      <w:r>
        <w:rPr>
          <w:rFonts w:asciiTheme="minorHAnsi" w:hAnsiTheme="minorHAnsi" w:cstheme="minorHAnsi"/>
          <w:sz w:val="22"/>
          <w:szCs w:val="22"/>
          <w:lang w:val="en-US"/>
        </w:rPr>
        <w:t xml:space="preserve"> the UN and recognizes five critical areas for the humanity and the planet: </w:t>
      </w:r>
      <w:r w:rsidR="00C84C1B">
        <w:rPr>
          <w:rFonts w:asciiTheme="minorHAnsi" w:hAnsiTheme="minorHAnsi" w:cstheme="minorHAnsi"/>
          <w:sz w:val="22"/>
          <w:szCs w:val="22"/>
          <w:lang w:val="en-US"/>
        </w:rPr>
        <w:t>people, planet</w:t>
      </w:r>
      <w:r>
        <w:rPr>
          <w:rFonts w:asciiTheme="minorHAnsi" w:hAnsiTheme="minorHAnsi" w:cstheme="minorHAnsi"/>
          <w:sz w:val="22"/>
          <w:szCs w:val="22"/>
          <w:lang w:val="en-US"/>
        </w:rPr>
        <w:t xml:space="preserve">, </w:t>
      </w:r>
      <w:r w:rsidR="00C84C1B">
        <w:rPr>
          <w:rFonts w:asciiTheme="minorHAnsi" w:hAnsiTheme="minorHAnsi" w:cstheme="minorHAnsi"/>
          <w:sz w:val="22"/>
          <w:szCs w:val="22"/>
          <w:lang w:val="en-US"/>
        </w:rPr>
        <w:t>prosperity</w:t>
      </w:r>
      <w:r>
        <w:rPr>
          <w:rFonts w:asciiTheme="minorHAnsi" w:hAnsiTheme="minorHAnsi" w:cstheme="minorHAnsi"/>
          <w:sz w:val="22"/>
          <w:szCs w:val="22"/>
          <w:lang w:val="en-US"/>
        </w:rPr>
        <w:t xml:space="preserve">, peace and partnerships. </w:t>
      </w:r>
      <w:r w:rsidR="009A0588">
        <w:rPr>
          <w:rFonts w:asciiTheme="minorHAnsi" w:hAnsiTheme="minorHAnsi" w:cstheme="minorHAnsi"/>
          <w:sz w:val="22"/>
          <w:szCs w:val="22"/>
          <w:lang w:val="en-US"/>
        </w:rPr>
        <w:t>These goals</w:t>
      </w:r>
      <w:r>
        <w:rPr>
          <w:rFonts w:asciiTheme="minorHAnsi" w:hAnsiTheme="minorHAnsi" w:cstheme="minorHAnsi"/>
          <w:sz w:val="22"/>
          <w:szCs w:val="22"/>
          <w:lang w:val="en-US"/>
        </w:rPr>
        <w:t xml:space="preserve"> aim for the collaboration of a diverse set of stakeholders </w:t>
      </w:r>
      <w:r w:rsidR="009A0588">
        <w:rPr>
          <w:rFonts w:asciiTheme="minorHAnsi" w:hAnsiTheme="minorHAnsi" w:cstheme="minorHAnsi"/>
          <w:sz w:val="22"/>
          <w:szCs w:val="22"/>
          <w:lang w:val="en-US"/>
        </w:rPr>
        <w:t>to</w:t>
      </w:r>
      <w:r>
        <w:rPr>
          <w:rFonts w:asciiTheme="minorHAnsi" w:hAnsiTheme="minorHAnsi" w:cstheme="minorHAnsi"/>
          <w:sz w:val="22"/>
          <w:szCs w:val="22"/>
          <w:lang w:val="en-US"/>
        </w:rPr>
        <w:t xml:space="preserve"> address the big problems </w:t>
      </w:r>
      <w:r w:rsidR="002F264A">
        <w:rPr>
          <w:rFonts w:asciiTheme="minorHAnsi" w:hAnsiTheme="minorHAnsi" w:cstheme="minorHAnsi"/>
          <w:sz w:val="22"/>
          <w:szCs w:val="22"/>
          <w:lang w:val="en-US"/>
        </w:rPr>
        <w:t>fa</w:t>
      </w:r>
      <w:r w:rsidR="00C84C1B">
        <w:rPr>
          <w:rFonts w:asciiTheme="minorHAnsi" w:hAnsiTheme="minorHAnsi" w:cstheme="minorHAnsi"/>
          <w:sz w:val="22"/>
          <w:szCs w:val="22"/>
          <w:lang w:val="en-US"/>
        </w:rPr>
        <w:t>ced</w:t>
      </w:r>
      <w:r>
        <w:rPr>
          <w:rFonts w:asciiTheme="minorHAnsi" w:hAnsiTheme="minorHAnsi" w:cstheme="minorHAnsi"/>
          <w:sz w:val="22"/>
          <w:szCs w:val="22"/>
          <w:lang w:val="en-US"/>
        </w:rPr>
        <w:t xml:space="preserve"> by humanity. </w:t>
      </w:r>
    </w:p>
    <w:p w:rsidR="0070501D" w:rsidRPr="0007628F" w:rsidRDefault="0070501D" w:rsidP="0070501D">
      <w:pPr>
        <w:pStyle w:val="NormalWeb"/>
        <w:spacing w:before="0" w:beforeAutospacing="0" w:after="0" w:afterAutospacing="0" w:line="276" w:lineRule="auto"/>
        <w:rPr>
          <w:rFonts w:asciiTheme="minorHAnsi" w:eastAsiaTheme="minorHAnsi" w:hAnsiTheme="minorHAnsi" w:cstheme="minorHAnsi"/>
          <w:sz w:val="22"/>
          <w:szCs w:val="22"/>
          <w:lang w:val="en-US" w:eastAsia="en-US"/>
        </w:rPr>
      </w:pPr>
    </w:p>
    <w:p w:rsidR="0070501D" w:rsidRDefault="0007628F" w:rsidP="0070501D">
      <w:pPr>
        <w:pStyle w:val="NormalWeb"/>
        <w:spacing w:before="0" w:beforeAutospacing="0" w:after="0" w:afterAutospacing="0" w:line="276" w:lineRule="auto"/>
        <w:rPr>
          <w:rFonts w:asciiTheme="minorHAnsi" w:eastAsiaTheme="minorHAnsi" w:hAnsiTheme="minorHAnsi" w:cstheme="minorHAnsi"/>
          <w:sz w:val="22"/>
          <w:szCs w:val="22"/>
          <w:lang w:val="en-US" w:eastAsia="en-US"/>
        </w:rPr>
      </w:pPr>
      <w:r w:rsidRPr="0007628F">
        <w:rPr>
          <w:rFonts w:asciiTheme="minorHAnsi" w:eastAsiaTheme="minorHAnsi" w:hAnsiTheme="minorHAnsi" w:cstheme="minorHAnsi"/>
          <w:sz w:val="22"/>
          <w:szCs w:val="22"/>
          <w:lang w:val="en-US" w:eastAsia="en-US"/>
        </w:rPr>
        <w:t>The New Urban Agenda focuses</w:t>
      </w:r>
      <w:r>
        <w:rPr>
          <w:rFonts w:asciiTheme="minorHAnsi" w:eastAsiaTheme="minorHAnsi" w:hAnsiTheme="minorHAnsi" w:cstheme="minorHAnsi"/>
          <w:sz w:val="22"/>
          <w:szCs w:val="22"/>
          <w:lang w:val="en-US" w:eastAsia="en-US"/>
        </w:rPr>
        <w:t xml:space="preserve"> on </w:t>
      </w:r>
      <w:r w:rsidR="009A0588">
        <w:rPr>
          <w:rFonts w:asciiTheme="minorHAnsi" w:eastAsiaTheme="minorHAnsi" w:hAnsiTheme="minorHAnsi" w:cstheme="minorHAnsi"/>
          <w:sz w:val="22"/>
          <w:szCs w:val="22"/>
          <w:lang w:val="en-US" w:eastAsia="en-US"/>
        </w:rPr>
        <w:t>sustainable</w:t>
      </w:r>
      <w:r>
        <w:rPr>
          <w:rFonts w:asciiTheme="minorHAnsi" w:eastAsiaTheme="minorHAnsi" w:hAnsiTheme="minorHAnsi" w:cstheme="minorHAnsi"/>
          <w:sz w:val="22"/>
          <w:szCs w:val="22"/>
          <w:lang w:val="en-US" w:eastAsia="en-US"/>
        </w:rPr>
        <w:t xml:space="preserve"> urban development, </w:t>
      </w:r>
      <w:r w:rsidR="009A0588">
        <w:rPr>
          <w:rFonts w:asciiTheme="minorHAnsi" w:eastAsiaTheme="minorHAnsi" w:hAnsiTheme="minorHAnsi" w:cstheme="minorHAnsi"/>
          <w:sz w:val="22"/>
          <w:szCs w:val="22"/>
          <w:lang w:val="en-US" w:eastAsia="en-US"/>
        </w:rPr>
        <w:t>analyze</w:t>
      </w:r>
      <w:r>
        <w:rPr>
          <w:rFonts w:asciiTheme="minorHAnsi" w:eastAsiaTheme="minorHAnsi" w:hAnsiTheme="minorHAnsi" w:cstheme="minorHAnsi"/>
          <w:sz w:val="22"/>
          <w:szCs w:val="22"/>
          <w:lang w:val="en-US" w:eastAsia="en-US"/>
        </w:rPr>
        <w:t xml:space="preserve"> the </w:t>
      </w:r>
      <w:r w:rsidR="009A0588">
        <w:rPr>
          <w:rFonts w:asciiTheme="minorHAnsi" w:eastAsiaTheme="minorHAnsi" w:hAnsiTheme="minorHAnsi" w:cstheme="minorHAnsi"/>
          <w:sz w:val="22"/>
          <w:szCs w:val="22"/>
          <w:lang w:val="en-US" w:eastAsia="en-US"/>
        </w:rPr>
        <w:t>economic</w:t>
      </w:r>
      <w:r>
        <w:rPr>
          <w:rFonts w:asciiTheme="minorHAnsi" w:eastAsiaTheme="minorHAnsi" w:hAnsiTheme="minorHAnsi" w:cstheme="minorHAnsi"/>
          <w:sz w:val="22"/>
          <w:szCs w:val="22"/>
          <w:lang w:val="en-US" w:eastAsia="en-US"/>
        </w:rPr>
        <w:t>,</w:t>
      </w:r>
      <w:r w:rsidR="009A0588">
        <w:rPr>
          <w:rFonts w:asciiTheme="minorHAnsi" w:eastAsiaTheme="minorHAnsi" w:hAnsiTheme="minorHAnsi" w:cstheme="minorHAnsi"/>
          <w:sz w:val="22"/>
          <w:szCs w:val="22"/>
          <w:lang w:val="en-US" w:eastAsia="en-US"/>
        </w:rPr>
        <w:t xml:space="preserve"> </w:t>
      </w:r>
      <w:r>
        <w:rPr>
          <w:rFonts w:asciiTheme="minorHAnsi" w:eastAsiaTheme="minorHAnsi" w:hAnsiTheme="minorHAnsi" w:cstheme="minorHAnsi"/>
          <w:sz w:val="22"/>
          <w:szCs w:val="22"/>
          <w:lang w:val="en-US" w:eastAsia="en-US"/>
        </w:rPr>
        <w:t xml:space="preserve">environmental and cultural factors that foster human </w:t>
      </w:r>
      <w:r w:rsidR="009A0588">
        <w:rPr>
          <w:rFonts w:asciiTheme="minorHAnsi" w:eastAsiaTheme="minorHAnsi" w:hAnsiTheme="minorHAnsi" w:cstheme="minorHAnsi"/>
          <w:sz w:val="22"/>
          <w:szCs w:val="22"/>
          <w:lang w:val="en-US" w:eastAsia="en-US"/>
        </w:rPr>
        <w:t>settlements capable</w:t>
      </w:r>
      <w:r>
        <w:rPr>
          <w:rFonts w:asciiTheme="minorHAnsi" w:eastAsiaTheme="minorHAnsi" w:hAnsiTheme="minorHAnsi" w:cstheme="minorHAnsi"/>
          <w:sz w:val="22"/>
          <w:szCs w:val="22"/>
          <w:lang w:val="en-US" w:eastAsia="en-US"/>
        </w:rPr>
        <w:t xml:space="preserve"> of addressing the current and future challenges. To cr</w:t>
      </w:r>
      <w:r w:rsidR="002F264A">
        <w:rPr>
          <w:rFonts w:asciiTheme="minorHAnsi" w:eastAsiaTheme="minorHAnsi" w:hAnsiTheme="minorHAnsi" w:cstheme="minorHAnsi"/>
          <w:sz w:val="22"/>
          <w:szCs w:val="22"/>
          <w:lang w:val="en-US" w:eastAsia="en-US"/>
        </w:rPr>
        <w:t>e</w:t>
      </w:r>
      <w:r>
        <w:rPr>
          <w:rFonts w:asciiTheme="minorHAnsi" w:eastAsiaTheme="minorHAnsi" w:hAnsiTheme="minorHAnsi" w:cstheme="minorHAnsi"/>
          <w:sz w:val="22"/>
          <w:szCs w:val="22"/>
          <w:lang w:val="en-US" w:eastAsia="en-US"/>
        </w:rPr>
        <w:t xml:space="preserve">ate this agenda 22 key themes were included. The international congress Megalopolis </w:t>
      </w:r>
      <w:r w:rsidR="009A0588">
        <w:rPr>
          <w:rFonts w:asciiTheme="minorHAnsi" w:eastAsiaTheme="minorHAnsi" w:hAnsiTheme="minorHAnsi" w:cstheme="minorHAnsi"/>
          <w:sz w:val="22"/>
          <w:szCs w:val="22"/>
          <w:lang w:val="en-US" w:eastAsia="en-US"/>
        </w:rPr>
        <w:t>plans to</w:t>
      </w:r>
      <w:r>
        <w:rPr>
          <w:rFonts w:asciiTheme="minorHAnsi" w:eastAsiaTheme="minorHAnsi" w:hAnsiTheme="minorHAnsi" w:cstheme="minorHAnsi"/>
          <w:sz w:val="22"/>
          <w:szCs w:val="22"/>
          <w:lang w:val="en-US" w:eastAsia="en-US"/>
        </w:rPr>
        <w:t xml:space="preserve"> select one of those 22 key themes, </w:t>
      </w:r>
      <w:r w:rsidR="009A0588">
        <w:rPr>
          <w:rFonts w:asciiTheme="minorHAnsi" w:eastAsiaTheme="minorHAnsi" w:hAnsiTheme="minorHAnsi" w:cstheme="minorHAnsi"/>
          <w:sz w:val="22"/>
          <w:szCs w:val="22"/>
          <w:lang w:val="en-US" w:eastAsia="en-US"/>
        </w:rPr>
        <w:t>to</w:t>
      </w:r>
      <w:r>
        <w:rPr>
          <w:rFonts w:asciiTheme="minorHAnsi" w:eastAsiaTheme="minorHAnsi" w:hAnsiTheme="minorHAnsi" w:cstheme="minorHAnsi"/>
          <w:sz w:val="22"/>
          <w:szCs w:val="22"/>
          <w:lang w:val="en-US" w:eastAsia="en-US"/>
        </w:rPr>
        <w:t xml:space="preserve"> drive the dialogues </w:t>
      </w:r>
      <w:r w:rsidR="009A0588">
        <w:rPr>
          <w:rFonts w:asciiTheme="minorHAnsi" w:eastAsiaTheme="minorHAnsi" w:hAnsiTheme="minorHAnsi" w:cstheme="minorHAnsi"/>
          <w:sz w:val="22"/>
          <w:szCs w:val="22"/>
          <w:lang w:val="en-US" w:eastAsia="en-US"/>
        </w:rPr>
        <w:t>of it</w:t>
      </w:r>
      <w:r>
        <w:rPr>
          <w:rFonts w:asciiTheme="minorHAnsi" w:eastAsiaTheme="minorHAnsi" w:hAnsiTheme="minorHAnsi" w:cstheme="minorHAnsi"/>
          <w:sz w:val="22"/>
          <w:szCs w:val="22"/>
          <w:lang w:val="en-US" w:eastAsia="en-US"/>
        </w:rPr>
        <w:t xml:space="preserve"> each congress edition. </w:t>
      </w:r>
    </w:p>
    <w:p w:rsidR="0007628F" w:rsidRDefault="0007628F" w:rsidP="0070501D">
      <w:pPr>
        <w:pStyle w:val="NormalWeb"/>
        <w:spacing w:before="0" w:beforeAutospacing="0" w:after="0" w:afterAutospacing="0" w:line="276" w:lineRule="auto"/>
        <w:rPr>
          <w:rFonts w:asciiTheme="minorHAnsi" w:eastAsiaTheme="minorHAnsi" w:hAnsiTheme="minorHAnsi" w:cstheme="minorHAnsi"/>
          <w:sz w:val="22"/>
          <w:szCs w:val="22"/>
          <w:lang w:val="en-US" w:eastAsia="en-US"/>
        </w:rPr>
      </w:pPr>
    </w:p>
    <w:p w:rsidR="0007628F" w:rsidRPr="00F10EFE" w:rsidRDefault="0007628F" w:rsidP="0007628F">
      <w:pPr>
        <w:pStyle w:val="NormalWeb"/>
        <w:spacing w:before="0" w:beforeAutospacing="0" w:after="0" w:afterAutospacing="0" w:line="276" w:lineRule="auto"/>
        <w:rPr>
          <w:rFonts w:asciiTheme="minorHAnsi" w:hAnsiTheme="minorHAnsi" w:cstheme="minorHAnsi"/>
          <w:sz w:val="22"/>
          <w:szCs w:val="22"/>
          <w:lang w:val="en-US"/>
        </w:rPr>
      </w:pPr>
      <w:r w:rsidRPr="00F10EFE">
        <w:rPr>
          <w:rFonts w:asciiTheme="minorHAnsi" w:hAnsiTheme="minorHAnsi" w:cstheme="minorHAnsi"/>
          <w:sz w:val="22"/>
          <w:szCs w:val="22"/>
          <w:lang w:val="en-US"/>
        </w:rPr>
        <w:t>The complexity of the challenges faced by the cities</w:t>
      </w:r>
      <w:r>
        <w:rPr>
          <w:rFonts w:asciiTheme="minorHAnsi" w:hAnsiTheme="minorHAnsi" w:cstheme="minorHAnsi"/>
          <w:sz w:val="22"/>
          <w:szCs w:val="22"/>
          <w:lang w:val="en-US"/>
        </w:rPr>
        <w:t xml:space="preserve">, </w:t>
      </w:r>
      <w:r w:rsidRPr="00F10EFE">
        <w:rPr>
          <w:rFonts w:asciiTheme="minorHAnsi" w:hAnsiTheme="minorHAnsi" w:cstheme="minorHAnsi"/>
          <w:sz w:val="22"/>
          <w:szCs w:val="22"/>
          <w:lang w:val="en-US"/>
        </w:rPr>
        <w:t>as well as natural shocks and long-term stressors agents</w:t>
      </w:r>
      <w:r>
        <w:rPr>
          <w:rFonts w:asciiTheme="minorHAnsi" w:hAnsiTheme="minorHAnsi" w:cstheme="minorHAnsi"/>
          <w:sz w:val="22"/>
          <w:szCs w:val="22"/>
          <w:lang w:val="en-US"/>
        </w:rPr>
        <w:t>,</w:t>
      </w:r>
      <w:r w:rsidRPr="00F10EFE">
        <w:rPr>
          <w:rFonts w:asciiTheme="minorHAnsi" w:hAnsiTheme="minorHAnsi" w:cstheme="minorHAnsi"/>
          <w:sz w:val="22"/>
          <w:szCs w:val="22"/>
          <w:lang w:val="en-US"/>
        </w:rPr>
        <w:t xml:space="preserve"> makes us aware of the need of understanding and collaboration among international, national and local institutions and society to create strong resilient cities. </w:t>
      </w:r>
      <w:r w:rsidR="00617716" w:rsidRPr="00F10EFE">
        <w:rPr>
          <w:rFonts w:asciiTheme="minorHAnsi" w:hAnsiTheme="minorHAnsi" w:cstheme="minorHAnsi"/>
          <w:sz w:val="22"/>
          <w:szCs w:val="22"/>
          <w:lang w:val="en-US"/>
        </w:rPr>
        <w:t>In this edition the topic</w:t>
      </w:r>
      <w:r w:rsidR="00617716">
        <w:rPr>
          <w:rFonts w:asciiTheme="minorHAnsi" w:hAnsiTheme="minorHAnsi" w:cstheme="minorHAnsi"/>
          <w:sz w:val="22"/>
          <w:szCs w:val="22"/>
          <w:lang w:val="en-US"/>
        </w:rPr>
        <w:t xml:space="preserve"> selected is</w:t>
      </w:r>
      <w:r w:rsidR="00617716" w:rsidRPr="00F10EFE">
        <w:rPr>
          <w:rFonts w:asciiTheme="minorHAnsi" w:hAnsiTheme="minorHAnsi" w:cstheme="minorHAnsi"/>
          <w:sz w:val="22"/>
          <w:szCs w:val="22"/>
          <w:lang w:val="en-US"/>
        </w:rPr>
        <w:t xml:space="preserve"> </w:t>
      </w:r>
      <w:r w:rsidR="00617716" w:rsidRPr="00FC3C68">
        <w:rPr>
          <w:rFonts w:asciiTheme="minorHAnsi" w:hAnsiTheme="minorHAnsi" w:cstheme="minorHAnsi"/>
          <w:b/>
          <w:color w:val="1F3864" w:themeColor="accent1" w:themeShade="80"/>
          <w:sz w:val="22"/>
          <w:szCs w:val="22"/>
          <w:lang w:val="en-US"/>
        </w:rPr>
        <w:t>Resilience</w:t>
      </w:r>
      <w:r w:rsidR="00617716" w:rsidRPr="00F10EFE">
        <w:rPr>
          <w:rFonts w:asciiTheme="minorHAnsi" w:hAnsiTheme="minorHAnsi" w:cstheme="minorHAnsi"/>
          <w:sz w:val="22"/>
          <w:szCs w:val="22"/>
          <w:lang w:val="en-US"/>
        </w:rPr>
        <w:t xml:space="preserve"> </w:t>
      </w:r>
      <w:r w:rsidR="00617716">
        <w:rPr>
          <w:rFonts w:asciiTheme="minorHAnsi" w:hAnsiTheme="minorHAnsi" w:cstheme="minorHAnsi"/>
          <w:sz w:val="22"/>
          <w:szCs w:val="22"/>
          <w:lang w:val="en-US"/>
        </w:rPr>
        <w:t xml:space="preserve">in the large city. </w:t>
      </w:r>
    </w:p>
    <w:p w:rsidR="0007628F" w:rsidRDefault="0007628F" w:rsidP="0070501D">
      <w:pPr>
        <w:pStyle w:val="NormalWeb"/>
        <w:spacing w:before="0" w:beforeAutospacing="0" w:after="0" w:afterAutospacing="0" w:line="276" w:lineRule="auto"/>
        <w:rPr>
          <w:rFonts w:asciiTheme="minorHAnsi" w:eastAsiaTheme="minorHAnsi" w:hAnsiTheme="minorHAnsi" w:cstheme="minorHAnsi"/>
          <w:sz w:val="22"/>
          <w:szCs w:val="22"/>
          <w:lang w:val="en-US" w:eastAsia="en-US"/>
        </w:rPr>
      </w:pPr>
    </w:p>
    <w:p w:rsidR="0007628F" w:rsidRPr="0007628F" w:rsidRDefault="0007628F" w:rsidP="0070501D">
      <w:pPr>
        <w:pStyle w:val="NormalWeb"/>
        <w:spacing w:before="0" w:beforeAutospacing="0" w:after="0" w:afterAutospacing="0" w:line="276" w:lineRule="auto"/>
        <w:rPr>
          <w:rFonts w:asciiTheme="minorHAnsi" w:eastAsiaTheme="minorHAnsi" w:hAnsiTheme="minorHAnsi" w:cstheme="minorHAnsi"/>
          <w:sz w:val="22"/>
          <w:szCs w:val="22"/>
          <w:lang w:val="en-US" w:eastAsia="en-US"/>
        </w:rPr>
      </w:pPr>
    </w:p>
    <w:p w:rsidR="0070501D" w:rsidRPr="0007628F" w:rsidRDefault="0070501D" w:rsidP="0070501D">
      <w:pPr>
        <w:pStyle w:val="NormalWeb"/>
        <w:spacing w:before="0" w:beforeAutospacing="0" w:after="0" w:afterAutospacing="0" w:line="276" w:lineRule="auto"/>
        <w:rPr>
          <w:rFonts w:asciiTheme="minorHAnsi" w:eastAsiaTheme="minorHAnsi" w:hAnsiTheme="minorHAnsi" w:cstheme="minorHAnsi"/>
          <w:sz w:val="22"/>
          <w:szCs w:val="22"/>
          <w:lang w:val="en-US" w:eastAsia="en-US"/>
        </w:rPr>
      </w:pPr>
    </w:p>
    <w:p w:rsidR="0070501D" w:rsidRDefault="00617716" w:rsidP="0070501D">
      <w:pPr>
        <w:pStyle w:val="NormalWeb"/>
        <w:spacing w:before="0" w:beforeAutospacing="0" w:after="0" w:afterAutospacing="0" w:line="276" w:lineRule="auto"/>
        <w:rPr>
          <w:rFonts w:asciiTheme="minorHAnsi" w:hAnsiTheme="minorHAnsi" w:cstheme="minorHAnsi"/>
          <w:sz w:val="22"/>
          <w:szCs w:val="22"/>
          <w:lang w:val="en-US"/>
        </w:rPr>
      </w:pPr>
      <w:r w:rsidRPr="00617716">
        <w:rPr>
          <w:rFonts w:asciiTheme="minorHAnsi" w:hAnsiTheme="minorHAnsi" w:cstheme="minorHAnsi"/>
          <w:sz w:val="22"/>
          <w:szCs w:val="22"/>
          <w:lang w:val="en-US"/>
        </w:rPr>
        <w:t>The term resilience is r</w:t>
      </w:r>
      <w:r>
        <w:rPr>
          <w:rFonts w:asciiTheme="minorHAnsi" w:hAnsiTheme="minorHAnsi" w:cstheme="minorHAnsi"/>
          <w:sz w:val="22"/>
          <w:szCs w:val="22"/>
          <w:lang w:val="en-US"/>
        </w:rPr>
        <w:t xml:space="preserve">elated </w:t>
      </w:r>
      <w:r w:rsidR="009A0588">
        <w:rPr>
          <w:rFonts w:asciiTheme="minorHAnsi" w:hAnsiTheme="minorHAnsi" w:cstheme="minorHAnsi"/>
          <w:sz w:val="22"/>
          <w:szCs w:val="22"/>
          <w:lang w:val="en-US"/>
        </w:rPr>
        <w:t>with</w:t>
      </w:r>
      <w:r>
        <w:rPr>
          <w:rFonts w:asciiTheme="minorHAnsi" w:hAnsiTheme="minorHAnsi" w:cstheme="minorHAnsi"/>
          <w:sz w:val="22"/>
          <w:szCs w:val="22"/>
          <w:lang w:val="en-US"/>
        </w:rPr>
        <w:t xml:space="preserve"> many disciplines, in a broad definition it refers to the ability to</w:t>
      </w:r>
      <w:r w:rsidR="00B97EFA">
        <w:rPr>
          <w:rFonts w:asciiTheme="minorHAnsi" w:hAnsiTheme="minorHAnsi" w:cstheme="minorHAnsi"/>
          <w:sz w:val="22"/>
          <w:szCs w:val="22"/>
          <w:lang w:val="en-US"/>
        </w:rPr>
        <w:t xml:space="preserve"> face </w:t>
      </w:r>
      <w:r w:rsidR="009A0588">
        <w:rPr>
          <w:rFonts w:asciiTheme="minorHAnsi" w:hAnsiTheme="minorHAnsi" w:cstheme="minorHAnsi"/>
          <w:sz w:val="22"/>
          <w:szCs w:val="22"/>
          <w:lang w:val="en-US"/>
        </w:rPr>
        <w:t>and recover</w:t>
      </w:r>
      <w:r w:rsidR="00B97EFA">
        <w:rPr>
          <w:rFonts w:asciiTheme="minorHAnsi" w:hAnsiTheme="minorHAnsi" w:cstheme="minorHAnsi"/>
          <w:sz w:val="22"/>
          <w:szCs w:val="22"/>
          <w:lang w:val="en-US"/>
        </w:rPr>
        <w:t xml:space="preserve"> from </w:t>
      </w:r>
      <w:r>
        <w:rPr>
          <w:rFonts w:asciiTheme="minorHAnsi" w:hAnsiTheme="minorHAnsi" w:cstheme="minorHAnsi"/>
          <w:sz w:val="22"/>
          <w:szCs w:val="22"/>
          <w:lang w:val="en-US"/>
        </w:rPr>
        <w:t>shocks or hazards</w:t>
      </w:r>
      <w:r w:rsidR="00B97EFA">
        <w:rPr>
          <w:rFonts w:asciiTheme="minorHAnsi" w:hAnsiTheme="minorHAnsi" w:cstheme="minorHAnsi"/>
          <w:sz w:val="22"/>
          <w:szCs w:val="22"/>
          <w:lang w:val="en-US"/>
        </w:rPr>
        <w:t xml:space="preserve">. In an urban context, urban resilience refers </w:t>
      </w:r>
      <w:r w:rsidR="00B97EFA" w:rsidRPr="00B97EFA">
        <w:rPr>
          <w:sz w:val="22"/>
          <w:lang w:val="en-US"/>
        </w:rPr>
        <w:t>to the capacity of individuals, communities, institutions, businesses, and systems within a city to survive, adapt, and grow no matter what kinds of chronic stresses and acute shocks they experience</w:t>
      </w:r>
      <w:r w:rsidR="0070501D">
        <w:rPr>
          <w:rStyle w:val="Refdenotaalpie"/>
          <w:rFonts w:asciiTheme="minorHAnsi" w:hAnsiTheme="minorHAnsi" w:cstheme="minorHAnsi"/>
          <w:sz w:val="22"/>
          <w:szCs w:val="22"/>
        </w:rPr>
        <w:footnoteReference w:id="1"/>
      </w:r>
      <w:r w:rsidR="0070501D" w:rsidRPr="00B97EFA">
        <w:rPr>
          <w:rFonts w:asciiTheme="minorHAnsi" w:hAnsiTheme="minorHAnsi" w:cstheme="minorHAnsi"/>
          <w:sz w:val="22"/>
          <w:szCs w:val="22"/>
          <w:lang w:val="en-US"/>
        </w:rPr>
        <w:t>.</w:t>
      </w:r>
    </w:p>
    <w:p w:rsidR="00B97EFA" w:rsidRDefault="00B97EFA" w:rsidP="0070501D">
      <w:pPr>
        <w:pStyle w:val="NormalWeb"/>
        <w:spacing w:before="0" w:beforeAutospacing="0" w:after="0" w:afterAutospacing="0" w:line="276" w:lineRule="auto"/>
        <w:rPr>
          <w:rFonts w:asciiTheme="minorHAnsi" w:hAnsiTheme="minorHAnsi" w:cstheme="minorHAnsi"/>
          <w:sz w:val="22"/>
          <w:szCs w:val="22"/>
          <w:lang w:val="en-US"/>
        </w:rPr>
      </w:pPr>
    </w:p>
    <w:p w:rsidR="00B97EFA" w:rsidRPr="00F10EFE" w:rsidRDefault="00B97EFA" w:rsidP="00B97EFA">
      <w:pPr>
        <w:pStyle w:val="NormalWeb"/>
        <w:spacing w:before="0" w:beforeAutospacing="0" w:after="0" w:afterAutospacing="0" w:line="276" w:lineRule="auto"/>
        <w:rPr>
          <w:rFonts w:asciiTheme="minorHAnsi" w:hAnsiTheme="minorHAnsi" w:cstheme="minorHAnsi"/>
          <w:sz w:val="22"/>
          <w:szCs w:val="22"/>
          <w:lang w:val="en-US"/>
        </w:rPr>
      </w:pPr>
      <w:r w:rsidRPr="00F10EFE">
        <w:rPr>
          <w:rFonts w:asciiTheme="minorHAnsi" w:hAnsiTheme="minorHAnsi" w:cstheme="minorHAnsi"/>
          <w:sz w:val="22"/>
          <w:szCs w:val="22"/>
          <w:lang w:val="en-US"/>
        </w:rPr>
        <w:t xml:space="preserve">The congress is willing to encourage the participation of national and international public servants, universities, Research centers, students and public interested in discussing the challenges to work for resilient cities and to share experiences trough keynotes, panels and dialogue tables. </w:t>
      </w:r>
    </w:p>
    <w:p w:rsidR="00B97EFA" w:rsidRPr="00B97EFA" w:rsidRDefault="00B97EFA" w:rsidP="0070501D">
      <w:pPr>
        <w:pStyle w:val="NormalWeb"/>
        <w:spacing w:before="0" w:beforeAutospacing="0" w:after="0" w:afterAutospacing="0" w:line="276" w:lineRule="auto"/>
        <w:rPr>
          <w:sz w:val="22"/>
          <w:lang w:val="en-US"/>
        </w:rPr>
      </w:pPr>
    </w:p>
    <w:p w:rsidR="0070501D" w:rsidRPr="00B97EFA" w:rsidRDefault="0070501D" w:rsidP="0070501D">
      <w:pPr>
        <w:pStyle w:val="NormalWeb"/>
        <w:spacing w:before="0" w:beforeAutospacing="0" w:after="0" w:afterAutospacing="0" w:line="276" w:lineRule="auto"/>
        <w:rPr>
          <w:rFonts w:asciiTheme="minorHAnsi" w:hAnsiTheme="minorHAnsi" w:cstheme="minorHAnsi"/>
          <w:sz w:val="22"/>
          <w:szCs w:val="22"/>
          <w:lang w:val="en-US"/>
        </w:rPr>
      </w:pPr>
    </w:p>
    <w:p w:rsidR="0070501D" w:rsidRPr="00474C54" w:rsidRDefault="0070501D" w:rsidP="0070501D">
      <w:pPr>
        <w:pStyle w:val="NormalWeb"/>
        <w:spacing w:before="0" w:beforeAutospacing="0" w:after="0" w:afterAutospacing="0" w:line="276" w:lineRule="auto"/>
        <w:rPr>
          <w:rFonts w:asciiTheme="minorHAnsi" w:hAnsiTheme="minorHAnsi" w:cstheme="minorHAnsi"/>
          <w:sz w:val="22"/>
          <w:szCs w:val="22"/>
          <w:lang w:val="en-US"/>
        </w:rPr>
      </w:pPr>
    </w:p>
    <w:p w:rsidR="0070501D" w:rsidRPr="002D6DD0" w:rsidRDefault="00B97EFA" w:rsidP="0070501D">
      <w:pPr>
        <w:pStyle w:val="NormalWeb"/>
        <w:spacing w:before="0" w:beforeAutospacing="0" w:after="0" w:afterAutospacing="0" w:line="276" w:lineRule="auto"/>
        <w:rPr>
          <w:rFonts w:asciiTheme="minorHAnsi" w:hAnsiTheme="minorHAnsi" w:cstheme="minorHAnsi"/>
          <w:b/>
          <w:sz w:val="28"/>
          <w:szCs w:val="22"/>
          <w:lang w:val="en-US"/>
        </w:rPr>
      </w:pPr>
      <w:r w:rsidRPr="002D6DD0">
        <w:rPr>
          <w:rFonts w:asciiTheme="minorHAnsi" w:hAnsiTheme="minorHAnsi" w:cstheme="minorHAnsi"/>
          <w:b/>
          <w:sz w:val="28"/>
          <w:szCs w:val="22"/>
          <w:lang w:val="en-US"/>
        </w:rPr>
        <w:t xml:space="preserve">Key </w:t>
      </w:r>
      <w:r w:rsidRPr="009A0588">
        <w:rPr>
          <w:rFonts w:asciiTheme="minorHAnsi" w:hAnsiTheme="minorHAnsi" w:cstheme="minorHAnsi"/>
          <w:b/>
          <w:sz w:val="28"/>
          <w:szCs w:val="22"/>
          <w:lang w:val="en-US"/>
        </w:rPr>
        <w:t>themes</w:t>
      </w:r>
      <w:r w:rsidRPr="002D6DD0">
        <w:rPr>
          <w:rFonts w:asciiTheme="minorHAnsi" w:hAnsiTheme="minorHAnsi" w:cstheme="minorHAnsi"/>
          <w:b/>
          <w:sz w:val="28"/>
          <w:szCs w:val="22"/>
          <w:lang w:val="en-US"/>
        </w:rPr>
        <w:t xml:space="preserve"> </w:t>
      </w:r>
    </w:p>
    <w:p w:rsidR="00B97EFA" w:rsidRPr="002D6DD0" w:rsidRDefault="00B97EFA" w:rsidP="0070501D">
      <w:pPr>
        <w:pStyle w:val="NormalWeb"/>
        <w:spacing w:before="0" w:beforeAutospacing="0" w:after="0" w:afterAutospacing="0" w:line="276" w:lineRule="auto"/>
        <w:rPr>
          <w:rFonts w:asciiTheme="minorHAnsi" w:hAnsiTheme="minorHAnsi" w:cstheme="minorHAnsi"/>
          <w:b/>
          <w:sz w:val="22"/>
          <w:szCs w:val="22"/>
          <w:lang w:val="en-US"/>
        </w:rPr>
      </w:pPr>
    </w:p>
    <w:p w:rsidR="0070501D" w:rsidRPr="009A0588" w:rsidRDefault="00B97EFA" w:rsidP="0070501D">
      <w:pPr>
        <w:pStyle w:val="NormalWeb"/>
        <w:spacing w:before="0" w:beforeAutospacing="0" w:after="0" w:afterAutospacing="0" w:line="276" w:lineRule="auto"/>
        <w:rPr>
          <w:rFonts w:asciiTheme="minorHAnsi" w:hAnsiTheme="minorHAnsi" w:cstheme="minorHAnsi"/>
          <w:sz w:val="22"/>
          <w:szCs w:val="22"/>
          <w:lang w:val="en-US"/>
        </w:rPr>
      </w:pPr>
      <w:r w:rsidRPr="009A0588">
        <w:rPr>
          <w:rFonts w:asciiTheme="minorHAnsi" w:hAnsiTheme="minorHAnsi" w:cstheme="minorHAnsi"/>
          <w:b/>
          <w:sz w:val="22"/>
          <w:szCs w:val="22"/>
          <w:lang w:val="en-US"/>
        </w:rPr>
        <w:t xml:space="preserve">The International congress Megalopolis </w:t>
      </w:r>
      <w:r w:rsidRPr="009A0588">
        <w:rPr>
          <w:rFonts w:asciiTheme="minorHAnsi" w:hAnsiTheme="minorHAnsi" w:cstheme="minorHAnsi"/>
          <w:sz w:val="22"/>
          <w:szCs w:val="22"/>
          <w:lang w:val="en-US"/>
        </w:rPr>
        <w:t xml:space="preserve">Will </w:t>
      </w:r>
      <w:r w:rsidR="009A0588" w:rsidRPr="009A0588">
        <w:rPr>
          <w:rFonts w:asciiTheme="minorHAnsi" w:hAnsiTheme="minorHAnsi" w:cstheme="minorHAnsi"/>
          <w:sz w:val="22"/>
          <w:szCs w:val="22"/>
          <w:lang w:val="en-US"/>
        </w:rPr>
        <w:t>focus</w:t>
      </w:r>
      <w:r w:rsidRPr="009A0588">
        <w:rPr>
          <w:rFonts w:asciiTheme="minorHAnsi" w:hAnsiTheme="minorHAnsi" w:cstheme="minorHAnsi"/>
          <w:sz w:val="22"/>
          <w:szCs w:val="22"/>
          <w:lang w:val="en-US"/>
        </w:rPr>
        <w:t xml:space="preserve"> on the theme resilience in the large </w:t>
      </w:r>
      <w:r w:rsidR="009A0588" w:rsidRPr="009A0588">
        <w:rPr>
          <w:rFonts w:asciiTheme="minorHAnsi" w:hAnsiTheme="minorHAnsi" w:cstheme="minorHAnsi"/>
          <w:sz w:val="22"/>
          <w:szCs w:val="22"/>
          <w:lang w:val="en-US"/>
        </w:rPr>
        <w:t>city,</w:t>
      </w:r>
      <w:r w:rsidRPr="009A0588">
        <w:rPr>
          <w:rFonts w:asciiTheme="minorHAnsi" w:hAnsiTheme="minorHAnsi" w:cstheme="minorHAnsi"/>
          <w:sz w:val="22"/>
          <w:szCs w:val="22"/>
          <w:lang w:val="en-US"/>
        </w:rPr>
        <w:t xml:space="preserve"> </w:t>
      </w:r>
      <w:r w:rsidR="00474C54">
        <w:rPr>
          <w:rFonts w:asciiTheme="minorHAnsi" w:hAnsiTheme="minorHAnsi" w:cstheme="minorHAnsi"/>
          <w:sz w:val="22"/>
          <w:szCs w:val="22"/>
          <w:lang w:val="en-US"/>
        </w:rPr>
        <w:t xml:space="preserve">through </w:t>
      </w:r>
      <w:r w:rsidR="00474C54" w:rsidRPr="009A0588">
        <w:rPr>
          <w:rFonts w:asciiTheme="minorHAnsi" w:hAnsiTheme="minorHAnsi" w:cstheme="minorHAnsi"/>
          <w:sz w:val="22"/>
          <w:szCs w:val="22"/>
          <w:lang w:val="en-US"/>
        </w:rPr>
        <w:t>frameworks</w:t>
      </w:r>
      <w:r w:rsidR="00615DDC" w:rsidRPr="009A0588">
        <w:rPr>
          <w:rFonts w:asciiTheme="minorHAnsi" w:hAnsiTheme="minorHAnsi" w:cstheme="minorHAnsi"/>
          <w:sz w:val="22"/>
          <w:szCs w:val="22"/>
          <w:lang w:val="en-US"/>
        </w:rPr>
        <w:t xml:space="preserve">, </w:t>
      </w:r>
      <w:r w:rsidR="009A0588" w:rsidRPr="009A0588">
        <w:rPr>
          <w:rFonts w:asciiTheme="minorHAnsi" w:hAnsiTheme="minorHAnsi" w:cstheme="minorHAnsi"/>
          <w:sz w:val="22"/>
          <w:szCs w:val="22"/>
          <w:lang w:val="en-US"/>
        </w:rPr>
        <w:t>experiences</w:t>
      </w:r>
      <w:r w:rsidR="00615DDC" w:rsidRPr="009A0588">
        <w:rPr>
          <w:rFonts w:asciiTheme="minorHAnsi" w:hAnsiTheme="minorHAnsi" w:cstheme="minorHAnsi"/>
          <w:sz w:val="22"/>
          <w:szCs w:val="22"/>
          <w:lang w:val="en-US"/>
        </w:rPr>
        <w:t xml:space="preserve"> </w:t>
      </w:r>
      <w:r w:rsidR="009A0588" w:rsidRPr="009A0588">
        <w:rPr>
          <w:rFonts w:asciiTheme="minorHAnsi" w:hAnsiTheme="minorHAnsi" w:cstheme="minorHAnsi"/>
          <w:sz w:val="22"/>
          <w:szCs w:val="22"/>
          <w:lang w:val="en-US"/>
        </w:rPr>
        <w:t>and</w:t>
      </w:r>
      <w:r w:rsidR="00615DDC" w:rsidRPr="009A0588">
        <w:rPr>
          <w:rFonts w:asciiTheme="minorHAnsi" w:hAnsiTheme="minorHAnsi" w:cstheme="minorHAnsi"/>
          <w:sz w:val="22"/>
          <w:szCs w:val="22"/>
          <w:lang w:val="en-US"/>
        </w:rPr>
        <w:t xml:space="preserve"> perspectives that contribute to develop resilience </w:t>
      </w:r>
      <w:r w:rsidR="009A0588" w:rsidRPr="009A0588">
        <w:rPr>
          <w:rFonts w:asciiTheme="minorHAnsi" w:hAnsiTheme="minorHAnsi" w:cstheme="minorHAnsi"/>
          <w:sz w:val="22"/>
          <w:szCs w:val="22"/>
          <w:lang w:val="en-US"/>
        </w:rPr>
        <w:t>in cities</w:t>
      </w:r>
      <w:r w:rsidR="00615DDC" w:rsidRPr="009A0588">
        <w:rPr>
          <w:rFonts w:asciiTheme="minorHAnsi" w:hAnsiTheme="minorHAnsi" w:cstheme="minorHAnsi"/>
          <w:sz w:val="22"/>
          <w:szCs w:val="22"/>
          <w:lang w:val="en-US"/>
        </w:rPr>
        <w:t xml:space="preserve">, </w:t>
      </w:r>
      <w:r w:rsidR="009A0588" w:rsidRPr="009A0588">
        <w:rPr>
          <w:rFonts w:asciiTheme="minorHAnsi" w:hAnsiTheme="minorHAnsi" w:cstheme="minorHAnsi"/>
          <w:sz w:val="22"/>
          <w:szCs w:val="22"/>
          <w:lang w:val="en-US"/>
        </w:rPr>
        <w:t>megalopolis</w:t>
      </w:r>
      <w:r w:rsidR="00615DDC" w:rsidRPr="009A0588">
        <w:rPr>
          <w:rFonts w:asciiTheme="minorHAnsi" w:hAnsiTheme="minorHAnsi" w:cstheme="minorHAnsi"/>
          <w:sz w:val="22"/>
          <w:szCs w:val="22"/>
          <w:lang w:val="en-US"/>
        </w:rPr>
        <w:t xml:space="preserve"> and in the people that inhabits them. The activities </w:t>
      </w:r>
      <w:r w:rsidR="009A0588" w:rsidRPr="009A0588">
        <w:rPr>
          <w:rFonts w:asciiTheme="minorHAnsi" w:hAnsiTheme="minorHAnsi" w:cstheme="minorHAnsi"/>
          <w:sz w:val="22"/>
          <w:szCs w:val="22"/>
          <w:lang w:val="en-US"/>
        </w:rPr>
        <w:t>prepared</w:t>
      </w:r>
      <w:r w:rsidR="00615DDC" w:rsidRPr="009A0588">
        <w:rPr>
          <w:rFonts w:asciiTheme="minorHAnsi" w:hAnsiTheme="minorHAnsi" w:cstheme="minorHAnsi"/>
          <w:sz w:val="22"/>
          <w:szCs w:val="22"/>
          <w:lang w:val="en-US"/>
        </w:rPr>
        <w:t xml:space="preserve"> for this congress include:  </w:t>
      </w:r>
    </w:p>
    <w:p w:rsidR="0070501D" w:rsidRPr="009A0588" w:rsidRDefault="0070501D" w:rsidP="0070501D">
      <w:pPr>
        <w:pStyle w:val="NormalWeb"/>
        <w:spacing w:before="0" w:beforeAutospacing="0" w:after="0" w:afterAutospacing="0" w:line="276" w:lineRule="auto"/>
        <w:rPr>
          <w:rFonts w:asciiTheme="minorHAnsi" w:hAnsiTheme="minorHAnsi" w:cstheme="minorHAnsi"/>
          <w:sz w:val="22"/>
          <w:szCs w:val="22"/>
          <w:lang w:val="en-US"/>
        </w:rPr>
      </w:pPr>
      <w:r w:rsidRPr="009A0588">
        <w:rPr>
          <w:rFonts w:asciiTheme="minorHAnsi" w:hAnsiTheme="minorHAnsi" w:cstheme="minorHAnsi"/>
          <w:noProof/>
          <w:sz w:val="22"/>
          <w:szCs w:val="22"/>
          <w:lang w:val="en-US"/>
        </w:rPr>
        <mc:AlternateContent>
          <mc:Choice Requires="wpg">
            <w:drawing>
              <wp:anchor distT="0" distB="0" distL="114300" distR="114300" simplePos="0" relativeHeight="251659264" behindDoc="0" locked="0" layoutInCell="1" allowOverlap="1" wp14:anchorId="7436E31C" wp14:editId="78B3A2B4">
                <wp:simplePos x="0" y="0"/>
                <wp:positionH relativeFrom="column">
                  <wp:posOffset>91440</wp:posOffset>
                </wp:positionH>
                <wp:positionV relativeFrom="paragraph">
                  <wp:posOffset>191770</wp:posOffset>
                </wp:positionV>
                <wp:extent cx="1686608" cy="503555"/>
                <wp:effectExtent l="0" t="0" r="0" b="0"/>
                <wp:wrapNone/>
                <wp:docPr id="1" name="Grupo 1"/>
                <wp:cNvGraphicFramePr/>
                <a:graphic xmlns:a="http://schemas.openxmlformats.org/drawingml/2006/main">
                  <a:graphicData uri="http://schemas.microsoft.com/office/word/2010/wordprocessingGroup">
                    <wpg:wgp>
                      <wpg:cNvGrpSpPr/>
                      <wpg:grpSpPr>
                        <a:xfrm>
                          <a:off x="0" y="0"/>
                          <a:ext cx="1686608" cy="503555"/>
                          <a:chOff x="0" y="0"/>
                          <a:chExt cx="1686608" cy="503555"/>
                        </a:xfrm>
                      </wpg:grpSpPr>
                      <pic:pic xmlns:pic="http://schemas.openxmlformats.org/drawingml/2006/picture">
                        <pic:nvPicPr>
                          <pic:cNvPr id="19" name="Gráfico 18" descr="Profesor">
                            <a:extLst>
                              <a:ext uri="{FF2B5EF4-FFF2-40B4-BE49-F238E27FC236}">
                                <a16:creationId xmlns:a16="http://schemas.microsoft.com/office/drawing/2014/main" id="{3844A196-862B-4FDE-ADB5-2E8360348474}"/>
                              </a:ext>
                            </a:extLst>
                          </pic:cNvPr>
                          <pic:cNvPicPr>
                            <a:picLocks noChangeAspect="1"/>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03555" cy="503555"/>
                          </a:xfrm>
                          <a:prstGeom prst="rect">
                            <a:avLst/>
                          </a:prstGeom>
                        </pic:spPr>
                      </pic:pic>
                      <wps:wsp>
                        <wps:cNvPr id="24" name="Rectángulo 23">
                          <a:extLst>
                            <a:ext uri="{FF2B5EF4-FFF2-40B4-BE49-F238E27FC236}">
                              <a16:creationId xmlns:a16="http://schemas.microsoft.com/office/drawing/2014/main" id="{C5C14567-5D3E-4F73-A369-CB6C6E6D9510}"/>
                            </a:ext>
                          </a:extLst>
                        </wps:cNvPr>
                        <wps:cNvSpPr/>
                        <wps:spPr>
                          <a:xfrm>
                            <a:off x="466138" y="76122"/>
                            <a:ext cx="1220470" cy="339725"/>
                          </a:xfrm>
                          <a:prstGeom prst="rect">
                            <a:avLst/>
                          </a:prstGeom>
                        </wps:spPr>
                        <wps:txbx>
                          <w:txbxContent>
                            <w:p w:rsidR="0070501D" w:rsidRPr="009A0588" w:rsidRDefault="0070501D" w:rsidP="0070501D">
                              <w:pPr>
                                <w:pStyle w:val="NormalWeb"/>
                                <w:spacing w:before="0" w:beforeAutospacing="0" w:after="0" w:afterAutospacing="0"/>
                                <w:rPr>
                                  <w:sz w:val="12"/>
                                  <w:lang w:val="en-US"/>
                                </w:rPr>
                              </w:pPr>
                              <w:r w:rsidRPr="009A0588">
                                <w:rPr>
                                  <w:rFonts w:asciiTheme="minorHAnsi" w:cstheme="minorBidi"/>
                                  <w:b/>
                                  <w:bCs/>
                                  <w:color w:val="1F4E79" w:themeColor="accent5" w:themeShade="80"/>
                                  <w:kern w:val="24"/>
                                  <w:sz w:val="32"/>
                                  <w:szCs w:val="56"/>
                                  <w:lang w:val="en-US"/>
                                </w:rPr>
                                <w:t>Conferen</w:t>
                              </w:r>
                              <w:r w:rsidR="00615DDC" w:rsidRPr="009A0588">
                                <w:rPr>
                                  <w:rFonts w:asciiTheme="minorHAnsi" w:cstheme="minorBidi"/>
                                  <w:b/>
                                  <w:bCs/>
                                  <w:color w:val="1F4E79" w:themeColor="accent5" w:themeShade="80"/>
                                  <w:kern w:val="24"/>
                                  <w:sz w:val="32"/>
                                  <w:szCs w:val="56"/>
                                  <w:lang w:val="en-US"/>
                                </w:rPr>
                                <w:t>ces</w:t>
                              </w:r>
                            </w:p>
                          </w:txbxContent>
                        </wps:txbx>
                        <wps:bodyPr wrap="none">
                          <a:spAutoFit/>
                        </wps:bodyPr>
                      </wps:wsp>
                    </wpg:wgp>
                  </a:graphicData>
                </a:graphic>
              </wp:anchor>
            </w:drawing>
          </mc:Choice>
          <mc:Fallback>
            <w:pict>
              <v:group w14:anchorId="7436E31C" id="Grupo 1" o:spid="_x0000_s1026" style="position:absolute;left:0;text-align:left;margin-left:7.2pt;margin-top:15.1pt;width:132.8pt;height:39.65pt;z-index:251659264" coordsize="16866,5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8" o:spid="_x0000_s1027" type="#_x0000_t75" alt="Profesor" style="position:absolute;width:5035;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">
                  <v:imagedata r:id="rId21" o:title="Profesor"/>
                </v:shape>
                <v:rect id="Rectángulo 23" o:spid="_x0000_s1028" style="position:absolute;left:4661;top:761;width:12205;height:3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" filled="f" stroked="f">
                  <v:textbox style="mso-fit-shape-to-text:t">
                    <w:txbxContent>
                      <w:p w:rsidR="0070501D" w:rsidRPr="009A0588" w:rsidRDefault="0070501D" w:rsidP="0070501D">
                        <w:pPr>
                          <w:pStyle w:val="NormalWeb"/>
                          <w:spacing w:before="0" w:beforeAutospacing="0" w:after="0" w:afterAutospacing="0"/>
                          <w:rPr>
                            <w:sz w:val="12"/>
                            <w:lang w:val="en-US"/>
                          </w:rPr>
                        </w:pPr>
                        <w:r w:rsidRPr="009A0588">
                          <w:rPr>
                            <w:rFonts w:asciiTheme="minorHAnsi" w:cstheme="minorBidi"/>
                            <w:b/>
                            <w:bCs/>
                            <w:color w:val="1F4E79" w:themeColor="accent5" w:themeShade="80"/>
                            <w:kern w:val="24"/>
                            <w:sz w:val="32"/>
                            <w:szCs w:val="56"/>
                            <w:lang w:val="en-US"/>
                          </w:rPr>
                          <w:t>Conferen</w:t>
                        </w:r>
                        <w:r w:rsidR="00615DDC" w:rsidRPr="009A0588">
                          <w:rPr>
                            <w:rFonts w:asciiTheme="minorHAnsi" w:cstheme="minorBidi"/>
                            <w:b/>
                            <w:bCs/>
                            <w:color w:val="1F4E79" w:themeColor="accent5" w:themeShade="80"/>
                            <w:kern w:val="24"/>
                            <w:sz w:val="32"/>
                            <w:szCs w:val="56"/>
                            <w:lang w:val="en-US"/>
                          </w:rPr>
                          <w:t>ces</w:t>
                        </w:r>
                      </w:p>
                    </w:txbxContent>
                  </v:textbox>
                </v:rect>
              </v:group>
            </w:pict>
          </mc:Fallback>
        </mc:AlternateContent>
      </w:r>
    </w:p>
    <w:p w:rsidR="0070501D" w:rsidRPr="009A0588" w:rsidRDefault="0070501D" w:rsidP="0070501D">
      <w:pPr>
        <w:pStyle w:val="NormalWeb"/>
        <w:spacing w:before="0" w:beforeAutospacing="0" w:after="0" w:afterAutospacing="0" w:line="276" w:lineRule="auto"/>
        <w:rPr>
          <w:rFonts w:asciiTheme="minorHAnsi" w:hAnsiTheme="minorHAnsi" w:cstheme="minorHAnsi"/>
          <w:sz w:val="22"/>
          <w:szCs w:val="22"/>
          <w:lang w:val="en-US"/>
        </w:rPr>
      </w:pPr>
    </w:p>
    <w:p w:rsidR="0070501D" w:rsidRPr="009A0588" w:rsidRDefault="0070501D" w:rsidP="0070501D">
      <w:pPr>
        <w:pStyle w:val="NormalWeb"/>
        <w:spacing w:before="0" w:beforeAutospacing="0" w:after="0" w:afterAutospacing="0" w:line="276" w:lineRule="auto"/>
        <w:rPr>
          <w:rFonts w:asciiTheme="minorHAnsi" w:hAnsiTheme="minorHAnsi" w:cstheme="minorHAnsi"/>
          <w:sz w:val="22"/>
          <w:szCs w:val="22"/>
          <w:lang w:val="en-US"/>
        </w:rPr>
      </w:pPr>
    </w:p>
    <w:p w:rsidR="0070501D" w:rsidRPr="009A0588" w:rsidRDefault="0070501D" w:rsidP="0070501D">
      <w:pPr>
        <w:pStyle w:val="NormalWeb"/>
        <w:spacing w:before="0" w:beforeAutospacing="0" w:after="0" w:afterAutospacing="0" w:line="276" w:lineRule="auto"/>
        <w:rPr>
          <w:rFonts w:asciiTheme="minorHAnsi" w:hAnsiTheme="minorHAnsi" w:cstheme="minorHAnsi"/>
          <w:sz w:val="22"/>
          <w:szCs w:val="22"/>
          <w:lang w:val="en-US"/>
        </w:rPr>
      </w:pPr>
    </w:p>
    <w:p w:rsidR="0070501D" w:rsidRPr="009A0588" w:rsidRDefault="0070501D" w:rsidP="0070501D">
      <w:pPr>
        <w:pStyle w:val="NormalWeb"/>
        <w:spacing w:before="0" w:beforeAutospacing="0" w:after="0" w:afterAutospacing="0" w:line="276" w:lineRule="auto"/>
        <w:rPr>
          <w:rFonts w:asciiTheme="minorHAnsi" w:hAnsiTheme="minorHAnsi" w:cstheme="minorHAnsi"/>
          <w:sz w:val="22"/>
          <w:szCs w:val="22"/>
          <w:lang w:val="en-US"/>
        </w:rPr>
      </w:pPr>
    </w:p>
    <w:p w:rsidR="0070501D" w:rsidRPr="009A0588" w:rsidRDefault="0070501D" w:rsidP="0070501D">
      <w:pPr>
        <w:jc w:val="both"/>
        <w:rPr>
          <w:lang w:val="en-US"/>
        </w:rPr>
      </w:pPr>
      <w:r w:rsidRPr="009A0588">
        <w:rPr>
          <w:rFonts w:cstheme="minorHAnsi"/>
          <w:noProof/>
          <w:lang w:val="en-US"/>
        </w:rPr>
        <mc:AlternateContent>
          <mc:Choice Requires="wpg">
            <w:drawing>
              <wp:anchor distT="0" distB="0" distL="114300" distR="114300" simplePos="0" relativeHeight="251660288" behindDoc="0" locked="0" layoutInCell="1" allowOverlap="1" wp14:anchorId="1E75C536" wp14:editId="271B58CC">
                <wp:simplePos x="0" y="0"/>
                <wp:positionH relativeFrom="column">
                  <wp:posOffset>129540</wp:posOffset>
                </wp:positionH>
                <wp:positionV relativeFrom="paragraph">
                  <wp:posOffset>20955</wp:posOffset>
                </wp:positionV>
                <wp:extent cx="1320493" cy="575945"/>
                <wp:effectExtent l="0" t="0" r="0" b="0"/>
                <wp:wrapNone/>
                <wp:docPr id="2" name="Grupo 2"/>
                <wp:cNvGraphicFramePr/>
                <a:graphic xmlns:a="http://schemas.openxmlformats.org/drawingml/2006/main">
                  <a:graphicData uri="http://schemas.microsoft.com/office/word/2010/wordprocessingGroup">
                    <wpg:wgp>
                      <wpg:cNvGrpSpPr/>
                      <wpg:grpSpPr>
                        <a:xfrm>
                          <a:off x="0" y="0"/>
                          <a:ext cx="1320493" cy="575945"/>
                          <a:chOff x="0" y="0"/>
                          <a:chExt cx="1320493" cy="575945"/>
                        </a:xfrm>
                      </wpg:grpSpPr>
                      <pic:pic xmlns:pic="http://schemas.openxmlformats.org/drawingml/2006/picture">
                        <pic:nvPicPr>
                          <pic:cNvPr id="23" name="Gráfico 22" descr="Grupo">
                            <a:extLst>
                              <a:ext uri="{FF2B5EF4-FFF2-40B4-BE49-F238E27FC236}">
                                <a16:creationId xmlns:a16="http://schemas.microsoft.com/office/drawing/2014/main" id="{CFECFA9B-5807-4595-8520-B059E1AA6A37}"/>
                              </a:ext>
                            </a:extLst>
                          </pic:cNvPr>
                          <pic:cNvPicPr>
                            <a:picLocks noChangeAspect="1"/>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575945" cy="575945"/>
                          </a:xfrm>
                          <a:prstGeom prst="rect">
                            <a:avLst/>
                          </a:prstGeom>
                        </pic:spPr>
                      </pic:pic>
                      <wps:wsp>
                        <wps:cNvPr id="26" name="Rectángulo 25">
                          <a:extLst>
                            <a:ext uri="{FF2B5EF4-FFF2-40B4-BE49-F238E27FC236}">
                              <a16:creationId xmlns:a16="http://schemas.microsoft.com/office/drawing/2014/main" id="{CD8AF329-DF07-4831-970B-1FE231B065B5}"/>
                            </a:ext>
                          </a:extLst>
                        </wps:cNvPr>
                        <wps:cNvSpPr/>
                        <wps:spPr>
                          <a:xfrm>
                            <a:off x="590243" y="85638"/>
                            <a:ext cx="730250" cy="339725"/>
                          </a:xfrm>
                          <a:prstGeom prst="rect">
                            <a:avLst/>
                          </a:prstGeom>
                        </wps:spPr>
                        <wps:txbx>
                          <w:txbxContent>
                            <w:p w:rsidR="0070501D" w:rsidRPr="009A0588" w:rsidRDefault="0070501D" w:rsidP="0070501D">
                              <w:pPr>
                                <w:pStyle w:val="NormalWeb"/>
                                <w:spacing w:before="0" w:beforeAutospacing="0" w:after="0" w:afterAutospacing="0"/>
                                <w:rPr>
                                  <w:sz w:val="12"/>
                                  <w:lang w:val="en-US"/>
                                </w:rPr>
                              </w:pPr>
                              <w:r w:rsidRPr="009A0588">
                                <w:rPr>
                                  <w:rFonts w:asciiTheme="minorHAnsi" w:cstheme="minorBidi"/>
                                  <w:b/>
                                  <w:bCs/>
                                  <w:color w:val="1F4E79" w:themeColor="accent5" w:themeShade="80"/>
                                  <w:kern w:val="24"/>
                                  <w:sz w:val="32"/>
                                  <w:szCs w:val="56"/>
                                  <w:lang w:val="en-US"/>
                                </w:rPr>
                                <w:t>Panels</w:t>
                              </w:r>
                            </w:p>
                          </w:txbxContent>
                        </wps:txbx>
                        <wps:bodyPr wrap="none">
                          <a:spAutoFit/>
                        </wps:bodyPr>
                      </wps:wsp>
                    </wpg:wgp>
                  </a:graphicData>
                </a:graphic>
              </wp:anchor>
            </w:drawing>
          </mc:Choice>
          <mc:Fallback>
            <w:pict>
              <v:group w14:anchorId="1E75C536" id="Grupo 2" o:spid="_x0000_s1029" style="position:absolute;left:0;text-align:left;margin-left:10.2pt;margin-top:1.65pt;width:104pt;height:45.35pt;z-index:251660288" coordsize="13204,5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">
                <v:shape id="Gráfico 22" o:spid="_x0000_s1030" type="#_x0000_t75" alt="Grupo" style="position:absolute;width:5759;height:5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">
                  <v:imagedata r:id="rId24" o:title="Grupo"/>
                </v:shape>
                <v:rect id="Rectángulo 25" o:spid="_x0000_s1031" style="position:absolute;left:5902;top:856;width:7302;height:3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" filled="f" stroked="f">
                  <v:textbox style="mso-fit-shape-to-text:t">
                    <w:txbxContent>
                      <w:p w:rsidR="0070501D" w:rsidRPr="009A0588" w:rsidRDefault="0070501D" w:rsidP="0070501D">
                        <w:pPr>
                          <w:pStyle w:val="NormalWeb"/>
                          <w:spacing w:before="0" w:beforeAutospacing="0" w:after="0" w:afterAutospacing="0"/>
                          <w:rPr>
                            <w:sz w:val="12"/>
                            <w:lang w:val="en-US"/>
                          </w:rPr>
                        </w:pPr>
                        <w:r w:rsidRPr="009A0588">
                          <w:rPr>
                            <w:rFonts w:asciiTheme="minorHAnsi" w:cstheme="minorBidi"/>
                            <w:b/>
                            <w:bCs/>
                            <w:color w:val="1F4E79" w:themeColor="accent5" w:themeShade="80"/>
                            <w:kern w:val="24"/>
                            <w:sz w:val="32"/>
                            <w:szCs w:val="56"/>
                            <w:lang w:val="en-US"/>
                          </w:rPr>
                          <w:t>Panels</w:t>
                        </w:r>
                      </w:p>
                    </w:txbxContent>
                  </v:textbox>
                </v:rect>
              </v:group>
            </w:pict>
          </mc:Fallback>
        </mc:AlternateContent>
      </w:r>
    </w:p>
    <w:p w:rsidR="0070501D" w:rsidRPr="009A0588" w:rsidRDefault="0070501D" w:rsidP="0070501D">
      <w:pPr>
        <w:jc w:val="both"/>
        <w:rPr>
          <w:lang w:val="en-US"/>
        </w:rPr>
      </w:pPr>
    </w:p>
    <w:p w:rsidR="0070501D" w:rsidRPr="009A0588" w:rsidRDefault="0070501D" w:rsidP="0070501D">
      <w:pPr>
        <w:jc w:val="both"/>
        <w:rPr>
          <w:lang w:val="en-US"/>
        </w:rPr>
      </w:pPr>
    </w:p>
    <w:p w:rsidR="0070501D" w:rsidRPr="009A0588" w:rsidRDefault="0070501D" w:rsidP="0070501D">
      <w:pPr>
        <w:jc w:val="both"/>
        <w:rPr>
          <w:lang w:val="en-US"/>
        </w:rPr>
      </w:pPr>
      <w:r w:rsidRPr="009A0588">
        <w:rPr>
          <w:noProof/>
          <w:lang w:val="en-US"/>
        </w:rPr>
        <mc:AlternateContent>
          <mc:Choice Requires="wpg">
            <w:drawing>
              <wp:anchor distT="0" distB="0" distL="114300" distR="114300" simplePos="0" relativeHeight="251667456" behindDoc="0" locked="0" layoutInCell="1" allowOverlap="1" wp14:anchorId="5F2A5C14" wp14:editId="771B6086">
                <wp:simplePos x="0" y="0"/>
                <wp:positionH relativeFrom="column">
                  <wp:posOffset>81915</wp:posOffset>
                </wp:positionH>
                <wp:positionV relativeFrom="paragraph">
                  <wp:posOffset>58420</wp:posOffset>
                </wp:positionV>
                <wp:extent cx="2381250" cy="611505"/>
                <wp:effectExtent l="0" t="0" r="0" b="0"/>
                <wp:wrapNone/>
                <wp:docPr id="18" name="Grupo 18"/>
                <wp:cNvGraphicFramePr/>
                <a:graphic xmlns:a="http://schemas.openxmlformats.org/drawingml/2006/main">
                  <a:graphicData uri="http://schemas.microsoft.com/office/word/2010/wordprocessingGroup">
                    <wpg:wgp>
                      <wpg:cNvGrpSpPr/>
                      <wpg:grpSpPr>
                        <a:xfrm>
                          <a:off x="0" y="0"/>
                          <a:ext cx="2381250" cy="611505"/>
                          <a:chOff x="0" y="0"/>
                          <a:chExt cx="2381250" cy="611505"/>
                        </a:xfrm>
                      </wpg:grpSpPr>
                      <wps:wsp>
                        <wps:cNvPr id="16" name="Rectángulo 6">
                          <a:extLst/>
                        </wps:cNvPr>
                        <wps:cNvSpPr/>
                        <wps:spPr>
                          <a:xfrm>
                            <a:off x="523875" y="152400"/>
                            <a:ext cx="1857375" cy="339725"/>
                          </a:xfrm>
                          <a:prstGeom prst="rect">
                            <a:avLst/>
                          </a:prstGeom>
                        </wps:spPr>
                        <wps:txbx>
                          <w:txbxContent>
                            <w:p w:rsidR="0070501D" w:rsidRPr="005B2BDD" w:rsidRDefault="00615DDC" w:rsidP="00615DDC">
                              <w:pPr>
                                <w:pStyle w:val="NormalWeb"/>
                                <w:spacing w:before="0" w:beforeAutospacing="0" w:after="0" w:afterAutospacing="0"/>
                                <w:rPr>
                                  <w:sz w:val="32"/>
                                  <w:szCs w:val="40"/>
                                </w:rPr>
                              </w:pPr>
                              <w:r>
                                <w:rPr>
                                  <w:rFonts w:asciiTheme="minorHAnsi" w:cstheme="minorBidi"/>
                                  <w:b/>
                                  <w:bCs/>
                                  <w:color w:val="1F4E79" w:themeColor="accent5" w:themeShade="80"/>
                                  <w:kern w:val="24"/>
                                  <w:sz w:val="32"/>
                                  <w:szCs w:val="40"/>
                                </w:rPr>
                                <w:t xml:space="preserve">Dialogue Tables </w:t>
                              </w:r>
                              <w:r w:rsidR="0070501D" w:rsidRPr="005B2BDD">
                                <w:rPr>
                                  <w:rFonts w:asciiTheme="minorHAnsi" w:cstheme="minorBidi"/>
                                  <w:b/>
                                  <w:bCs/>
                                  <w:color w:val="1F4E79" w:themeColor="accent5" w:themeShade="80"/>
                                  <w:kern w:val="24"/>
                                  <w:sz w:val="32"/>
                                  <w:szCs w:val="40"/>
                                </w:rPr>
                                <w:t xml:space="preserve"> </w:t>
                              </w:r>
                            </w:p>
                          </w:txbxContent>
                        </wps:txbx>
                        <wps:bodyPr wrap="square">
                          <a:spAutoFit/>
                        </wps:bodyPr>
                      </wps:wsp>
                      <pic:pic xmlns:pic="http://schemas.openxmlformats.org/drawingml/2006/picture">
                        <pic:nvPicPr>
                          <pic:cNvPr id="17" name="Picture 2" descr="Imagen relacionada">
                            <a:extLst>
                              <a:ext uri="{FF2B5EF4-FFF2-40B4-BE49-F238E27FC236}">
                                <a16:creationId xmlns:a16="http://schemas.microsoft.com/office/drawing/2014/main" id="{F105B40B-62C6-44C1-9F41-001DC2F199A5}"/>
                              </a:ext>
                            </a:extLst>
                          </pic:cNvPr>
                          <pic:cNvPicPr>
                            <a:picLocks noChangeAspect="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1505" cy="611505"/>
                          </a:xfrm>
                          <a:prstGeom prst="rect">
                            <a:avLst/>
                          </a:prstGeom>
                          <a:noFill/>
                          <a:extLst/>
                        </pic:spPr>
                      </pic:pic>
                    </wpg:wgp>
                  </a:graphicData>
                </a:graphic>
              </wp:anchor>
            </w:drawing>
          </mc:Choice>
          <mc:Fallback>
            <w:pict>
              <v:group w14:anchorId="5F2A5C14" id="Grupo 18" o:spid="_x0000_s1032" style="position:absolute;left:0;text-align:left;margin-left:6.45pt;margin-top:4.6pt;width:187.5pt;height:48.15pt;z-index:251667456" coordsize="23812,6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">
                <v:rect id="_x0000_s1033" style="position:absolute;left:5238;top:1524;width:18574;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" filled="f" stroked="f">
                  <v:textbox style="mso-fit-shape-to-text:t">
                    <w:txbxContent>
                      <w:p w:rsidR="0070501D" w:rsidRPr="005B2BDD" w:rsidRDefault="00615DDC" w:rsidP="00615DDC">
                        <w:pPr>
                          <w:pStyle w:val="NormalWeb"/>
                          <w:spacing w:before="0" w:beforeAutospacing="0" w:after="0" w:afterAutospacing="0"/>
                          <w:rPr>
                            <w:sz w:val="32"/>
                            <w:szCs w:val="40"/>
                          </w:rPr>
                        </w:pPr>
                        <w:r>
                          <w:rPr>
                            <w:rFonts w:asciiTheme="minorHAnsi" w:cstheme="minorBidi"/>
                            <w:b/>
                            <w:bCs/>
                            <w:color w:val="1F4E79" w:themeColor="accent5" w:themeShade="80"/>
                            <w:kern w:val="24"/>
                            <w:sz w:val="32"/>
                            <w:szCs w:val="40"/>
                          </w:rPr>
                          <w:t xml:space="preserve">Dialogue Tables </w:t>
                        </w:r>
                        <w:r w:rsidR="0070501D" w:rsidRPr="005B2BDD">
                          <w:rPr>
                            <w:rFonts w:asciiTheme="minorHAnsi" w:cstheme="minorBidi"/>
                            <w:b/>
                            <w:bCs/>
                            <w:color w:val="1F4E79" w:themeColor="accent5" w:themeShade="80"/>
                            <w:kern w:val="24"/>
                            <w:sz w:val="32"/>
                            <w:szCs w:val="40"/>
                          </w:rPr>
                          <w:t xml:space="preserve"> </w:t>
                        </w:r>
                      </w:p>
                    </w:txbxContent>
                  </v:textbox>
                </v:rect>
                <v:shape id="Picture 2" o:spid="_x0000_s1034" type="#_x0000_t75" alt="Imagen relacionada" style="position:absolute;width:6115;height:6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">
                  <v:imagedata r:id="rId26" o:title="Imagen relacionada" chromakey="white"/>
                </v:shape>
              </v:group>
            </w:pict>
          </mc:Fallback>
        </mc:AlternateContent>
      </w:r>
    </w:p>
    <w:p w:rsidR="0070501D" w:rsidRPr="009A0588" w:rsidRDefault="0070501D" w:rsidP="0070501D">
      <w:pPr>
        <w:jc w:val="both"/>
        <w:rPr>
          <w:lang w:val="en-US"/>
        </w:rPr>
      </w:pPr>
    </w:p>
    <w:p w:rsidR="0070501D" w:rsidRPr="009A0588" w:rsidRDefault="0070501D" w:rsidP="0070501D">
      <w:pPr>
        <w:jc w:val="both"/>
        <w:rPr>
          <w:lang w:val="en-US"/>
        </w:rPr>
      </w:pPr>
    </w:p>
    <w:p w:rsidR="0070501D" w:rsidRPr="009A0588" w:rsidRDefault="00615DDC" w:rsidP="0070501D">
      <w:pPr>
        <w:jc w:val="both"/>
        <w:rPr>
          <w:rFonts w:cstheme="minorHAnsi"/>
          <w:szCs w:val="20"/>
          <w:lang w:val="en-US"/>
        </w:rPr>
      </w:pPr>
      <w:r w:rsidRPr="009A0588">
        <w:rPr>
          <w:rFonts w:cstheme="minorHAnsi"/>
          <w:lang w:val="en-US"/>
        </w:rPr>
        <w:t xml:space="preserve">To </w:t>
      </w:r>
      <w:r w:rsidR="009A0588" w:rsidRPr="009A0588">
        <w:rPr>
          <w:rFonts w:cstheme="minorHAnsi"/>
          <w:lang w:val="en-US"/>
        </w:rPr>
        <w:t>strengthen</w:t>
      </w:r>
      <w:r w:rsidRPr="009A0588">
        <w:rPr>
          <w:rFonts w:cstheme="minorHAnsi"/>
          <w:lang w:val="en-US"/>
        </w:rPr>
        <w:t xml:space="preserve"> the </w:t>
      </w:r>
      <w:r w:rsidR="009A0588" w:rsidRPr="009A0588">
        <w:rPr>
          <w:rFonts w:cstheme="minorHAnsi"/>
          <w:lang w:val="en-US"/>
        </w:rPr>
        <w:t>resilience</w:t>
      </w:r>
      <w:r w:rsidRPr="009A0588">
        <w:rPr>
          <w:rFonts w:cstheme="minorHAnsi"/>
          <w:lang w:val="en-US"/>
        </w:rPr>
        <w:t xml:space="preserve"> </w:t>
      </w:r>
      <w:r w:rsidR="009A0588" w:rsidRPr="009A0588">
        <w:rPr>
          <w:rFonts w:cstheme="minorHAnsi"/>
          <w:lang w:val="en-US"/>
        </w:rPr>
        <w:t>capacities</w:t>
      </w:r>
      <w:r w:rsidRPr="009A0588">
        <w:rPr>
          <w:rFonts w:cstheme="minorHAnsi"/>
          <w:lang w:val="en-US"/>
        </w:rPr>
        <w:t xml:space="preserve"> </w:t>
      </w:r>
      <w:r w:rsidR="002F264A">
        <w:rPr>
          <w:rFonts w:cstheme="minorHAnsi"/>
          <w:lang w:val="en-US"/>
        </w:rPr>
        <w:t>i</w:t>
      </w:r>
      <w:r w:rsidRPr="009A0588">
        <w:rPr>
          <w:rFonts w:cstheme="minorHAnsi"/>
          <w:lang w:val="en-US"/>
        </w:rPr>
        <w:t xml:space="preserve">n cities and reduce the risks </w:t>
      </w:r>
      <w:r w:rsidR="009A0588" w:rsidRPr="009A0588">
        <w:rPr>
          <w:rFonts w:cstheme="minorHAnsi"/>
          <w:lang w:val="en-US"/>
        </w:rPr>
        <w:t>caused</w:t>
      </w:r>
      <w:r w:rsidRPr="009A0588">
        <w:rPr>
          <w:rFonts w:cstheme="minorHAnsi"/>
          <w:lang w:val="en-US"/>
        </w:rPr>
        <w:t xml:space="preserve"> by natural </w:t>
      </w:r>
      <w:r w:rsidR="009A0588" w:rsidRPr="009A0588">
        <w:rPr>
          <w:rFonts w:cstheme="minorHAnsi"/>
          <w:lang w:val="en-US"/>
        </w:rPr>
        <w:t>disasters is</w:t>
      </w:r>
      <w:r w:rsidRPr="009A0588">
        <w:rPr>
          <w:rFonts w:cstheme="minorHAnsi"/>
          <w:lang w:val="en-US"/>
        </w:rPr>
        <w:t xml:space="preserve"> one of the many </w:t>
      </w:r>
      <w:r w:rsidR="009A0588" w:rsidRPr="009A0588">
        <w:rPr>
          <w:rFonts w:cstheme="minorHAnsi"/>
          <w:lang w:val="en-US"/>
        </w:rPr>
        <w:t>compromises</w:t>
      </w:r>
      <w:r w:rsidRPr="009A0588">
        <w:rPr>
          <w:rFonts w:cstheme="minorHAnsi"/>
          <w:lang w:val="en-US"/>
        </w:rPr>
        <w:t xml:space="preserve"> </w:t>
      </w:r>
      <w:r w:rsidR="009A0588" w:rsidRPr="009A0588">
        <w:rPr>
          <w:rFonts w:cstheme="minorHAnsi"/>
          <w:lang w:val="en-US"/>
        </w:rPr>
        <w:t>included</w:t>
      </w:r>
      <w:r w:rsidRPr="009A0588">
        <w:rPr>
          <w:rFonts w:cstheme="minorHAnsi"/>
          <w:lang w:val="en-US"/>
        </w:rPr>
        <w:t xml:space="preserve"> in frameworks like </w:t>
      </w:r>
      <w:r w:rsidR="009A0588" w:rsidRPr="009A0588">
        <w:rPr>
          <w:rFonts w:cstheme="minorHAnsi"/>
          <w:lang w:val="en-US"/>
        </w:rPr>
        <w:t>the 2030</w:t>
      </w:r>
      <w:r w:rsidRPr="009A0588">
        <w:rPr>
          <w:rFonts w:cstheme="minorHAnsi"/>
          <w:lang w:val="en-US"/>
        </w:rPr>
        <w:t xml:space="preserve"> sustainable development agenda, the sustainable development goals and the New Urban Agenda. </w:t>
      </w:r>
      <w:proofErr w:type="gramStart"/>
      <w:r w:rsidR="009A0588" w:rsidRPr="009A0588">
        <w:rPr>
          <w:rFonts w:cstheme="minorHAnsi"/>
          <w:lang w:val="en-US"/>
        </w:rPr>
        <w:t>This framework</w:t>
      </w:r>
      <w:r w:rsidR="002F264A">
        <w:rPr>
          <w:rFonts w:cstheme="minorHAnsi"/>
          <w:lang w:val="en-US"/>
        </w:rPr>
        <w:t>s</w:t>
      </w:r>
      <w:proofErr w:type="gramEnd"/>
      <w:r w:rsidRPr="009A0588">
        <w:rPr>
          <w:rFonts w:cstheme="minorHAnsi"/>
          <w:lang w:val="en-US"/>
        </w:rPr>
        <w:t>, among others</w:t>
      </w:r>
      <w:r w:rsidR="002F264A">
        <w:rPr>
          <w:rFonts w:cstheme="minorHAnsi"/>
          <w:lang w:val="en-US"/>
        </w:rPr>
        <w:t>,</w:t>
      </w:r>
      <w:r w:rsidRPr="009A0588">
        <w:rPr>
          <w:rFonts w:cstheme="minorHAnsi"/>
          <w:lang w:val="en-US"/>
        </w:rPr>
        <w:t xml:space="preserve"> will be taken as a </w:t>
      </w:r>
      <w:r w:rsidR="009A0588" w:rsidRPr="009A0588">
        <w:rPr>
          <w:rFonts w:cstheme="minorHAnsi"/>
          <w:lang w:val="en-US"/>
        </w:rPr>
        <w:t>reference</w:t>
      </w:r>
      <w:r w:rsidRPr="009A0588">
        <w:rPr>
          <w:rFonts w:cstheme="minorHAnsi"/>
          <w:lang w:val="en-US"/>
        </w:rPr>
        <w:t xml:space="preserve"> of the themes t</w:t>
      </w:r>
      <w:r w:rsidR="009A0588">
        <w:rPr>
          <w:rFonts w:cstheme="minorHAnsi"/>
          <w:lang w:val="en-US"/>
        </w:rPr>
        <w:t>h</w:t>
      </w:r>
      <w:r w:rsidRPr="009A0588">
        <w:rPr>
          <w:rFonts w:cstheme="minorHAnsi"/>
          <w:lang w:val="en-US"/>
        </w:rPr>
        <w:t>a</w:t>
      </w:r>
      <w:r w:rsidR="009A0588">
        <w:rPr>
          <w:rFonts w:cstheme="minorHAnsi"/>
          <w:lang w:val="en-US"/>
        </w:rPr>
        <w:t>t</w:t>
      </w:r>
      <w:r w:rsidRPr="009A0588">
        <w:rPr>
          <w:rFonts w:cstheme="minorHAnsi"/>
          <w:lang w:val="en-US"/>
        </w:rPr>
        <w:t xml:space="preserve"> </w:t>
      </w:r>
      <w:r w:rsidR="009A0588">
        <w:rPr>
          <w:rFonts w:cstheme="minorHAnsi"/>
          <w:lang w:val="en-US"/>
        </w:rPr>
        <w:t xml:space="preserve">will </w:t>
      </w:r>
      <w:r w:rsidRPr="009A0588">
        <w:rPr>
          <w:rFonts w:cstheme="minorHAnsi"/>
          <w:lang w:val="en-US"/>
        </w:rPr>
        <w:t xml:space="preserve">be </w:t>
      </w:r>
      <w:r w:rsidR="009A0588" w:rsidRPr="009A0588">
        <w:rPr>
          <w:rFonts w:cstheme="minorHAnsi"/>
          <w:lang w:val="en-US"/>
        </w:rPr>
        <w:t>discussed during</w:t>
      </w:r>
      <w:r w:rsidRPr="009A0588">
        <w:rPr>
          <w:rFonts w:cstheme="minorHAnsi"/>
          <w:lang w:val="en-US"/>
        </w:rPr>
        <w:t xml:space="preserve"> the congress. </w:t>
      </w:r>
    </w:p>
    <w:p w:rsidR="0070501D" w:rsidRPr="009A0588" w:rsidRDefault="0070501D" w:rsidP="0070501D">
      <w:pPr>
        <w:jc w:val="both"/>
        <w:rPr>
          <w:lang w:val="en-US"/>
        </w:rPr>
      </w:pPr>
      <w:bookmarkStart w:id="0" w:name="_Hlk515376517"/>
    </w:p>
    <w:p w:rsidR="00615DDC" w:rsidRPr="009A0588" w:rsidRDefault="00615DDC" w:rsidP="0070501D">
      <w:pPr>
        <w:jc w:val="both"/>
        <w:rPr>
          <w:lang w:val="en-US"/>
        </w:rPr>
      </w:pPr>
    </w:p>
    <w:p w:rsidR="00615DDC" w:rsidRPr="009A0588" w:rsidRDefault="00615DDC" w:rsidP="0070501D">
      <w:pPr>
        <w:jc w:val="both"/>
        <w:rPr>
          <w:lang w:val="en-US"/>
        </w:rPr>
      </w:pPr>
    </w:p>
    <w:p w:rsidR="0070501D" w:rsidRPr="009A0588" w:rsidRDefault="0070501D" w:rsidP="0070501D">
      <w:pPr>
        <w:jc w:val="both"/>
        <w:rPr>
          <w:lang w:val="en-US"/>
        </w:rPr>
      </w:pPr>
    </w:p>
    <w:p w:rsidR="0070501D" w:rsidRPr="009A0588" w:rsidRDefault="0070501D" w:rsidP="0070501D">
      <w:pPr>
        <w:jc w:val="both"/>
        <w:rPr>
          <w:lang w:val="en-US"/>
        </w:rPr>
      </w:pPr>
      <w:r w:rsidRPr="009A0588">
        <w:rPr>
          <w:noProof/>
          <w:lang w:val="en-US"/>
        </w:rPr>
        <mc:AlternateContent>
          <mc:Choice Requires="wps">
            <w:drawing>
              <wp:anchor distT="0" distB="0" distL="114300" distR="114300" simplePos="0" relativeHeight="251669504" behindDoc="0" locked="0" layoutInCell="1" allowOverlap="1" wp14:anchorId="7052FF25" wp14:editId="3B13220E">
                <wp:simplePos x="0" y="0"/>
                <wp:positionH relativeFrom="column">
                  <wp:posOffset>542925</wp:posOffset>
                </wp:positionH>
                <wp:positionV relativeFrom="paragraph">
                  <wp:posOffset>-163830</wp:posOffset>
                </wp:positionV>
                <wp:extent cx="4533265" cy="645795"/>
                <wp:effectExtent l="0" t="0" r="0" b="0"/>
                <wp:wrapNone/>
                <wp:docPr id="20" name="Rectángulo 6">
                  <a:extLst xmlns:a="http://schemas.openxmlformats.org/drawingml/2006/main"/>
                </wp:docPr>
                <wp:cNvGraphicFramePr/>
                <a:graphic xmlns:a="http://schemas.openxmlformats.org/drawingml/2006/main">
                  <a:graphicData uri="http://schemas.microsoft.com/office/word/2010/wordprocessingShape">
                    <wps:wsp>
                      <wps:cNvSpPr/>
                      <wps:spPr>
                        <a:xfrm>
                          <a:off x="0" y="0"/>
                          <a:ext cx="4533265" cy="645795"/>
                        </a:xfrm>
                        <a:prstGeom prst="rect">
                          <a:avLst/>
                        </a:prstGeom>
                      </wps:spPr>
                      <wps:txbx>
                        <w:txbxContent>
                          <w:p w:rsidR="0070501D" w:rsidRPr="00615DDC" w:rsidRDefault="00615DDC" w:rsidP="0070501D">
                            <w:pPr>
                              <w:pStyle w:val="NormalWeb"/>
                              <w:spacing w:before="0" w:beforeAutospacing="0" w:after="0" w:afterAutospacing="0"/>
                              <w:jc w:val="center"/>
                              <w:rPr>
                                <w:sz w:val="40"/>
                                <w:szCs w:val="40"/>
                                <w:lang w:val="es-ES"/>
                              </w:rPr>
                            </w:pPr>
                            <w:r>
                              <w:rPr>
                                <w:rFonts w:asciiTheme="minorHAnsi" w:cstheme="minorBidi"/>
                                <w:b/>
                                <w:bCs/>
                                <w:color w:val="1F4E79" w:themeColor="accent5" w:themeShade="80"/>
                                <w:kern w:val="24"/>
                                <w:sz w:val="40"/>
                                <w:szCs w:val="40"/>
                                <w:lang w:val="es-ES"/>
                              </w:rPr>
                              <w:t>Dialogue Tables</w:t>
                            </w:r>
                          </w:p>
                        </w:txbxContent>
                      </wps:txbx>
                      <wps:bodyPr wrap="square">
                        <a:spAutoFit/>
                      </wps:bodyPr>
                    </wps:wsp>
                  </a:graphicData>
                </a:graphic>
              </wp:anchor>
            </w:drawing>
          </mc:Choice>
          <mc:Fallback>
            <w:pict>
              <v:rect w14:anchorId="7052FF25" id="Rectángulo 6" o:spid="_x0000_s1035" style="position:absolute;left:0;text-align:left;margin-left:42.75pt;margin-top:-12.9pt;width:356.95pt;height:50.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" filled="f" stroked="f">
                <v:textbox style="mso-fit-shape-to-text:t">
                  <w:txbxContent>
                    <w:p w:rsidR="0070501D" w:rsidRPr="00615DDC" w:rsidRDefault="00615DDC" w:rsidP="0070501D">
                      <w:pPr>
                        <w:pStyle w:val="NormalWeb"/>
                        <w:spacing w:before="0" w:beforeAutospacing="0" w:after="0" w:afterAutospacing="0"/>
                        <w:jc w:val="center"/>
                        <w:rPr>
                          <w:sz w:val="40"/>
                          <w:szCs w:val="40"/>
                          <w:lang w:val="es-ES"/>
                        </w:rPr>
                      </w:pPr>
                      <w:r>
                        <w:rPr>
                          <w:rFonts w:asciiTheme="minorHAnsi" w:cstheme="minorBidi"/>
                          <w:b/>
                          <w:bCs/>
                          <w:color w:val="1F4E79" w:themeColor="accent5" w:themeShade="80"/>
                          <w:kern w:val="24"/>
                          <w:sz w:val="40"/>
                          <w:szCs w:val="40"/>
                          <w:lang w:val="es-ES"/>
                        </w:rPr>
                        <w:t>Dialogue Tables</w:t>
                      </w:r>
                    </w:p>
                  </w:txbxContent>
                </v:textbox>
              </v:rect>
            </w:pict>
          </mc:Fallback>
        </mc:AlternateContent>
      </w:r>
      <w:r w:rsidRPr="009A0588">
        <w:rPr>
          <w:noProof/>
          <w:lang w:val="en-US"/>
        </w:rPr>
        <w:drawing>
          <wp:anchor distT="0" distB="0" distL="114300" distR="114300" simplePos="0" relativeHeight="251668480" behindDoc="0" locked="0" layoutInCell="1" allowOverlap="1" wp14:anchorId="680E576A" wp14:editId="093C5FAB">
            <wp:simplePos x="0" y="0"/>
            <wp:positionH relativeFrom="column">
              <wp:posOffset>863600</wp:posOffset>
            </wp:positionH>
            <wp:positionV relativeFrom="paragraph">
              <wp:posOffset>-314960</wp:posOffset>
            </wp:positionV>
            <wp:extent cx="827405" cy="827405"/>
            <wp:effectExtent l="0" t="0" r="0" b="0"/>
            <wp:wrapNone/>
            <wp:docPr id="21" name="Picture 2" descr="Imagen relacionada">
              <a:extLst xmlns:a="http://schemas.openxmlformats.org/drawingml/2006/main">
                <a:ext uri="{FF2B5EF4-FFF2-40B4-BE49-F238E27FC236}">
                  <a16:creationId xmlns:a16="http://schemas.microsoft.com/office/drawing/2014/main" id="{F105B40B-62C6-44C1-9F41-001DC2F199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Imagen relacionada">
                      <a:extLst>
                        <a:ext uri="{FF2B5EF4-FFF2-40B4-BE49-F238E27FC236}">
                          <a16:creationId xmlns:a16="http://schemas.microsoft.com/office/drawing/2014/main" id="{F105B40B-62C6-44C1-9F41-001DC2F199A5}"/>
                        </a:ext>
                      </a:extLst>
                    </pic:cNvPr>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extLst/>
                  </pic:spPr>
                </pic:pic>
              </a:graphicData>
            </a:graphic>
            <wp14:sizeRelH relativeFrom="margin">
              <wp14:pctWidth>0</wp14:pctWidth>
            </wp14:sizeRelH>
            <wp14:sizeRelV relativeFrom="margin">
              <wp14:pctHeight>0</wp14:pctHeight>
            </wp14:sizeRelV>
          </wp:anchor>
        </w:drawing>
      </w:r>
    </w:p>
    <w:p w:rsidR="0070501D" w:rsidRPr="009A0588" w:rsidRDefault="00845FD7" w:rsidP="0070501D">
      <w:pPr>
        <w:jc w:val="both"/>
        <w:rPr>
          <w:lang w:val="en-US"/>
        </w:rPr>
      </w:pPr>
      <w:r w:rsidRPr="005A6992">
        <w:rPr>
          <w:rFonts w:cstheme="minorHAnsi"/>
          <w:b/>
          <w:noProof/>
        </w:rPr>
        <w:drawing>
          <wp:anchor distT="0" distB="0" distL="114300" distR="114300" simplePos="0" relativeHeight="251670528" behindDoc="0" locked="0" layoutInCell="1" allowOverlap="1" wp14:anchorId="50F2599B">
            <wp:simplePos x="0" y="0"/>
            <wp:positionH relativeFrom="margin">
              <wp:align>center</wp:align>
            </wp:positionH>
            <wp:positionV relativeFrom="paragraph">
              <wp:posOffset>262255</wp:posOffset>
            </wp:positionV>
            <wp:extent cx="4975860" cy="2933700"/>
            <wp:effectExtent l="0" t="0" r="0" b="0"/>
            <wp:wrapThrough wrapText="bothSides">
              <wp:wrapPolygon edited="0">
                <wp:start x="0" y="0"/>
                <wp:lineTo x="0" y="21460"/>
                <wp:lineTo x="21501" y="21460"/>
                <wp:lineTo x="21501" y="0"/>
                <wp:lineTo x="0" y="0"/>
              </wp:wrapPolygon>
            </wp:wrapThrough>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t="21389"/>
                    <a:stretch/>
                  </pic:blipFill>
                  <pic:spPr bwMode="auto">
                    <a:xfrm>
                      <a:off x="0" y="0"/>
                      <a:ext cx="4975860" cy="2933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5FD7" w:rsidRDefault="00845FD7" w:rsidP="0070501D">
      <w:pPr>
        <w:jc w:val="both"/>
        <w:rPr>
          <w:lang w:val="en-US"/>
        </w:rPr>
      </w:pPr>
    </w:p>
    <w:p w:rsidR="0070501D" w:rsidRPr="009A0588" w:rsidRDefault="00615DDC" w:rsidP="0070501D">
      <w:pPr>
        <w:jc w:val="both"/>
        <w:rPr>
          <w:lang w:val="en-US"/>
        </w:rPr>
      </w:pPr>
      <w:r w:rsidRPr="009A0588">
        <w:rPr>
          <w:lang w:val="en-US"/>
        </w:rPr>
        <w:t xml:space="preserve">The theme of the congress, resilience in the big city will be address in 12 </w:t>
      </w:r>
      <w:r w:rsidR="009A0588" w:rsidRPr="009A0588">
        <w:rPr>
          <w:lang w:val="en-US"/>
        </w:rPr>
        <w:t>dialogue</w:t>
      </w:r>
      <w:r w:rsidRPr="009A0588">
        <w:rPr>
          <w:lang w:val="en-US"/>
        </w:rPr>
        <w:t xml:space="preserve"> tables that will have speakers from diverse </w:t>
      </w:r>
      <w:r w:rsidR="009A0588" w:rsidRPr="009A0588">
        <w:rPr>
          <w:lang w:val="en-US"/>
        </w:rPr>
        <w:t>backgrounds</w:t>
      </w:r>
      <w:r w:rsidRPr="009A0588">
        <w:rPr>
          <w:lang w:val="en-US"/>
        </w:rPr>
        <w:t xml:space="preserve"> and expertise, the tables are grouped in 3 </w:t>
      </w:r>
      <w:r w:rsidR="009A0588" w:rsidRPr="009A0588">
        <w:rPr>
          <w:lang w:val="en-US"/>
        </w:rPr>
        <w:t>thematic</w:t>
      </w:r>
      <w:r w:rsidRPr="009A0588">
        <w:rPr>
          <w:lang w:val="en-US"/>
        </w:rPr>
        <w:t xml:space="preserve"> blocks that are explained</w:t>
      </w:r>
      <w:r w:rsidR="00C32702" w:rsidRPr="009A0588">
        <w:rPr>
          <w:lang w:val="en-US"/>
        </w:rPr>
        <w:t xml:space="preserve"> below: </w:t>
      </w:r>
    </w:p>
    <w:tbl>
      <w:tblPr>
        <w:tblStyle w:val="Tablaconcuadrcula"/>
        <w:tblW w:w="0" w:type="auto"/>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1980"/>
        <w:gridCol w:w="6848"/>
      </w:tblGrid>
      <w:tr w:rsidR="0070501D" w:rsidRPr="002D6DD0" w:rsidTr="003146AE">
        <w:tc>
          <w:tcPr>
            <w:tcW w:w="1980" w:type="dxa"/>
            <w:vAlign w:val="center"/>
          </w:tcPr>
          <w:p w:rsidR="0070501D" w:rsidRPr="009A0588" w:rsidRDefault="0070501D" w:rsidP="003146AE">
            <w:pPr>
              <w:pStyle w:val="NormalWeb"/>
              <w:spacing w:before="0" w:beforeAutospacing="0" w:after="0" w:afterAutospacing="0" w:line="276" w:lineRule="auto"/>
              <w:jc w:val="center"/>
              <w:rPr>
                <w:rFonts w:asciiTheme="minorHAnsi" w:eastAsiaTheme="minorHAnsi" w:hAnsiTheme="minorHAnsi" w:cstheme="minorHAnsi"/>
                <w:b/>
                <w:color w:val="1F3864" w:themeColor="accent1" w:themeShade="80"/>
                <w:sz w:val="22"/>
                <w:szCs w:val="22"/>
                <w:lang w:val="en-US" w:eastAsia="en-US"/>
              </w:rPr>
            </w:pPr>
            <w:r w:rsidRPr="009A0588">
              <w:rPr>
                <w:rFonts w:asciiTheme="minorHAnsi" w:eastAsiaTheme="minorHAnsi" w:hAnsiTheme="minorHAnsi" w:cstheme="minorHAnsi"/>
                <w:b/>
                <w:color w:val="1F3864" w:themeColor="accent1" w:themeShade="80"/>
                <w:sz w:val="22"/>
                <w:szCs w:val="22"/>
                <w:lang w:val="en-US" w:eastAsia="en-US"/>
              </w:rPr>
              <w:t xml:space="preserve"> Blo</w:t>
            </w:r>
            <w:r w:rsidR="00C32702" w:rsidRPr="009A0588">
              <w:rPr>
                <w:rFonts w:asciiTheme="minorHAnsi" w:eastAsiaTheme="minorHAnsi" w:hAnsiTheme="minorHAnsi" w:cstheme="minorHAnsi"/>
                <w:b/>
                <w:color w:val="1F3864" w:themeColor="accent1" w:themeShade="80"/>
                <w:sz w:val="22"/>
                <w:szCs w:val="22"/>
                <w:lang w:val="en-US" w:eastAsia="en-US"/>
              </w:rPr>
              <w:t xml:space="preserve">ck </w:t>
            </w:r>
            <w:r w:rsidRPr="009A0588">
              <w:rPr>
                <w:rFonts w:asciiTheme="minorHAnsi" w:eastAsiaTheme="minorHAnsi" w:hAnsiTheme="minorHAnsi" w:cstheme="minorHAnsi"/>
                <w:b/>
                <w:color w:val="1F3864" w:themeColor="accent1" w:themeShade="80"/>
                <w:sz w:val="22"/>
                <w:szCs w:val="22"/>
                <w:lang w:val="en-US" w:eastAsia="en-US"/>
              </w:rPr>
              <w:t xml:space="preserve">1 </w:t>
            </w:r>
          </w:p>
          <w:p w:rsidR="0070501D" w:rsidRPr="009A0588" w:rsidRDefault="00C32702" w:rsidP="003146AE">
            <w:pPr>
              <w:pStyle w:val="NormalWeb"/>
              <w:spacing w:before="0" w:beforeAutospacing="0" w:after="0" w:afterAutospacing="0" w:line="276" w:lineRule="auto"/>
              <w:jc w:val="center"/>
              <w:rPr>
                <w:rFonts w:asciiTheme="minorHAnsi" w:eastAsiaTheme="minorHAnsi" w:hAnsiTheme="minorHAnsi" w:cstheme="minorHAnsi"/>
                <w:b/>
                <w:sz w:val="22"/>
                <w:szCs w:val="22"/>
                <w:lang w:val="en-US" w:eastAsia="en-US"/>
              </w:rPr>
            </w:pPr>
            <w:r w:rsidRPr="009A0588">
              <w:rPr>
                <w:rFonts w:asciiTheme="minorHAnsi" w:eastAsiaTheme="minorHAnsi" w:hAnsiTheme="minorHAnsi" w:cstheme="minorHAnsi"/>
                <w:b/>
                <w:sz w:val="22"/>
                <w:szCs w:val="22"/>
                <w:lang w:val="en-US" w:eastAsia="en-US"/>
              </w:rPr>
              <w:t xml:space="preserve">Resilience Frameworks </w:t>
            </w:r>
          </w:p>
        </w:tc>
        <w:tc>
          <w:tcPr>
            <w:tcW w:w="6848" w:type="dxa"/>
          </w:tcPr>
          <w:p w:rsidR="0070501D" w:rsidRPr="009A0588" w:rsidRDefault="00C32702" w:rsidP="003146AE">
            <w:pPr>
              <w:pStyle w:val="NormalWeb"/>
              <w:spacing w:line="276" w:lineRule="auto"/>
              <w:rPr>
                <w:rFonts w:cstheme="minorHAnsi"/>
                <w:lang w:val="en-US"/>
              </w:rPr>
            </w:pPr>
            <w:r w:rsidRPr="009A0588">
              <w:rPr>
                <w:rFonts w:cstheme="minorHAnsi"/>
                <w:lang w:val="en-US"/>
              </w:rPr>
              <w:t xml:space="preserve"> Aim to show </w:t>
            </w:r>
            <w:r w:rsidR="00B75FE1" w:rsidRPr="009A0588">
              <w:rPr>
                <w:rFonts w:cstheme="minorHAnsi"/>
                <w:lang w:val="en-US"/>
              </w:rPr>
              <w:t>diverse perspectives and too</w:t>
            </w:r>
            <w:r w:rsidR="000060D4" w:rsidRPr="009A0588">
              <w:rPr>
                <w:rFonts w:cstheme="minorHAnsi"/>
                <w:lang w:val="en-US"/>
              </w:rPr>
              <w:t xml:space="preserve">ls that international </w:t>
            </w:r>
            <w:r w:rsidR="009A0588" w:rsidRPr="009A0588">
              <w:rPr>
                <w:rFonts w:cstheme="minorHAnsi"/>
                <w:lang w:val="en-US"/>
              </w:rPr>
              <w:t>organizations</w:t>
            </w:r>
            <w:r w:rsidR="000060D4" w:rsidRPr="009A0588">
              <w:rPr>
                <w:rFonts w:cstheme="minorHAnsi"/>
                <w:lang w:val="en-US"/>
              </w:rPr>
              <w:t xml:space="preserve">, national and local </w:t>
            </w:r>
            <w:r w:rsidR="009A0588" w:rsidRPr="009A0588">
              <w:rPr>
                <w:rFonts w:cstheme="minorHAnsi"/>
                <w:lang w:val="en-US"/>
              </w:rPr>
              <w:t>governments</w:t>
            </w:r>
            <w:r w:rsidR="000060D4" w:rsidRPr="009A0588">
              <w:rPr>
                <w:rFonts w:cstheme="minorHAnsi"/>
                <w:lang w:val="en-US"/>
              </w:rPr>
              <w:t>, education institutions and NGO´</w:t>
            </w:r>
            <w:r w:rsidR="009A0588" w:rsidRPr="009A0588">
              <w:rPr>
                <w:rFonts w:cstheme="minorHAnsi"/>
                <w:lang w:val="en-US"/>
              </w:rPr>
              <w:t>s use</w:t>
            </w:r>
            <w:r w:rsidR="000060D4" w:rsidRPr="009A0588">
              <w:rPr>
                <w:rFonts w:cstheme="minorHAnsi"/>
                <w:lang w:val="en-US"/>
              </w:rPr>
              <w:t xml:space="preserve"> </w:t>
            </w:r>
            <w:r w:rsidR="00B75FE1" w:rsidRPr="009A0588">
              <w:rPr>
                <w:rFonts w:cstheme="minorHAnsi"/>
                <w:lang w:val="en-US"/>
              </w:rPr>
              <w:t xml:space="preserve">to </w:t>
            </w:r>
            <w:r w:rsidR="000060D4" w:rsidRPr="009A0588">
              <w:rPr>
                <w:rFonts w:cstheme="minorHAnsi"/>
                <w:lang w:val="en-US"/>
              </w:rPr>
              <w:t>work towards resilience in cities and megalopolis and that are related to people, planet, prosperity and peace.</w:t>
            </w:r>
          </w:p>
        </w:tc>
      </w:tr>
    </w:tbl>
    <w:tbl>
      <w:tblPr>
        <w:tblStyle w:val="Tablaconcuadrcula"/>
        <w:tblpPr w:leftFromText="141" w:rightFromText="141" w:vertAnchor="text" w:horzAnchor="margin" w:tblpY="124"/>
        <w:tblW w:w="0" w:type="auto"/>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2207"/>
        <w:gridCol w:w="2207"/>
        <w:gridCol w:w="2207"/>
        <w:gridCol w:w="2207"/>
      </w:tblGrid>
      <w:tr w:rsidR="0070501D" w:rsidRPr="009A0588" w:rsidTr="003146AE">
        <w:tc>
          <w:tcPr>
            <w:tcW w:w="2207" w:type="dxa"/>
          </w:tcPr>
          <w:p w:rsidR="0070501D" w:rsidRPr="009A0588" w:rsidRDefault="0070501D" w:rsidP="003146AE">
            <w:pPr>
              <w:pStyle w:val="NormalWeb"/>
              <w:spacing w:before="0" w:beforeAutospacing="0" w:after="0" w:afterAutospacing="0" w:line="276" w:lineRule="auto"/>
              <w:jc w:val="center"/>
              <w:rPr>
                <w:rFonts w:asciiTheme="minorHAnsi" w:eastAsiaTheme="minorHAnsi" w:hAnsiTheme="minorHAnsi" w:cstheme="minorHAnsi"/>
                <w:b/>
                <w:sz w:val="22"/>
                <w:szCs w:val="22"/>
                <w:lang w:val="en-US" w:eastAsia="en-US"/>
              </w:rPr>
            </w:pPr>
            <w:r w:rsidRPr="009A0588">
              <w:rPr>
                <w:rFonts w:asciiTheme="minorHAnsi" w:eastAsiaTheme="minorHAnsi" w:hAnsiTheme="minorHAnsi" w:cstheme="minorHAnsi"/>
                <w:b/>
                <w:sz w:val="22"/>
                <w:szCs w:val="22"/>
                <w:lang w:val="en-US" w:eastAsia="en-US"/>
              </w:rPr>
              <w:t>Pe</w:t>
            </w:r>
            <w:r w:rsidR="000060D4" w:rsidRPr="009A0588">
              <w:rPr>
                <w:rFonts w:asciiTheme="minorHAnsi" w:eastAsiaTheme="minorHAnsi" w:hAnsiTheme="minorHAnsi" w:cstheme="minorHAnsi"/>
                <w:b/>
                <w:sz w:val="22"/>
                <w:szCs w:val="22"/>
                <w:lang w:val="en-US" w:eastAsia="en-US"/>
              </w:rPr>
              <w:t>ople</w:t>
            </w:r>
          </w:p>
        </w:tc>
        <w:tc>
          <w:tcPr>
            <w:tcW w:w="2207" w:type="dxa"/>
          </w:tcPr>
          <w:p w:rsidR="0070501D" w:rsidRPr="009A0588" w:rsidRDefault="0070501D" w:rsidP="003146AE">
            <w:pPr>
              <w:pStyle w:val="NormalWeb"/>
              <w:spacing w:before="0" w:beforeAutospacing="0" w:after="0" w:afterAutospacing="0" w:line="276" w:lineRule="auto"/>
              <w:jc w:val="center"/>
              <w:rPr>
                <w:rFonts w:asciiTheme="minorHAnsi" w:eastAsiaTheme="minorHAnsi" w:hAnsiTheme="minorHAnsi" w:cstheme="minorHAnsi"/>
                <w:b/>
                <w:sz w:val="22"/>
                <w:szCs w:val="22"/>
                <w:lang w:val="en-US" w:eastAsia="en-US"/>
              </w:rPr>
            </w:pPr>
            <w:r w:rsidRPr="009A0588">
              <w:rPr>
                <w:rFonts w:asciiTheme="minorHAnsi" w:eastAsiaTheme="minorHAnsi" w:hAnsiTheme="minorHAnsi" w:cstheme="minorHAnsi"/>
                <w:b/>
                <w:sz w:val="22"/>
                <w:szCs w:val="22"/>
                <w:lang w:val="en-US" w:eastAsia="en-US"/>
              </w:rPr>
              <w:t>Planet</w:t>
            </w:r>
          </w:p>
        </w:tc>
        <w:tc>
          <w:tcPr>
            <w:tcW w:w="2207" w:type="dxa"/>
          </w:tcPr>
          <w:p w:rsidR="0070501D" w:rsidRPr="009A0588" w:rsidRDefault="0070501D" w:rsidP="003146AE">
            <w:pPr>
              <w:pStyle w:val="NormalWeb"/>
              <w:spacing w:before="0" w:beforeAutospacing="0" w:after="0" w:afterAutospacing="0" w:line="276" w:lineRule="auto"/>
              <w:jc w:val="center"/>
              <w:rPr>
                <w:rFonts w:asciiTheme="minorHAnsi" w:eastAsiaTheme="minorHAnsi" w:hAnsiTheme="minorHAnsi" w:cstheme="minorHAnsi"/>
                <w:b/>
                <w:sz w:val="22"/>
                <w:szCs w:val="22"/>
                <w:lang w:val="en-US" w:eastAsia="en-US"/>
              </w:rPr>
            </w:pPr>
            <w:r w:rsidRPr="009A0588">
              <w:rPr>
                <w:rFonts w:asciiTheme="minorHAnsi" w:eastAsiaTheme="minorHAnsi" w:hAnsiTheme="minorHAnsi" w:cstheme="minorHAnsi"/>
                <w:b/>
                <w:sz w:val="22"/>
                <w:szCs w:val="22"/>
                <w:lang w:val="en-US" w:eastAsia="en-US"/>
              </w:rPr>
              <w:t>Prosper</w:t>
            </w:r>
            <w:r w:rsidR="000060D4" w:rsidRPr="009A0588">
              <w:rPr>
                <w:rFonts w:asciiTheme="minorHAnsi" w:eastAsiaTheme="minorHAnsi" w:hAnsiTheme="minorHAnsi" w:cstheme="minorHAnsi"/>
                <w:b/>
                <w:sz w:val="22"/>
                <w:szCs w:val="22"/>
                <w:lang w:val="en-US" w:eastAsia="en-US"/>
              </w:rPr>
              <w:t>ity</w:t>
            </w:r>
          </w:p>
        </w:tc>
        <w:tc>
          <w:tcPr>
            <w:tcW w:w="2207" w:type="dxa"/>
          </w:tcPr>
          <w:p w:rsidR="0070501D" w:rsidRPr="009A0588" w:rsidRDefault="0070501D" w:rsidP="003146AE">
            <w:pPr>
              <w:pStyle w:val="NormalWeb"/>
              <w:spacing w:before="0" w:beforeAutospacing="0" w:after="0" w:afterAutospacing="0" w:line="276" w:lineRule="auto"/>
              <w:jc w:val="center"/>
              <w:rPr>
                <w:rFonts w:asciiTheme="minorHAnsi" w:eastAsiaTheme="minorHAnsi" w:hAnsiTheme="minorHAnsi" w:cstheme="minorHAnsi"/>
                <w:b/>
                <w:sz w:val="22"/>
                <w:szCs w:val="22"/>
                <w:lang w:val="en-US" w:eastAsia="en-US"/>
              </w:rPr>
            </w:pPr>
            <w:r w:rsidRPr="009A0588">
              <w:rPr>
                <w:rFonts w:asciiTheme="minorHAnsi" w:eastAsiaTheme="minorHAnsi" w:hAnsiTheme="minorHAnsi" w:cstheme="minorHAnsi"/>
                <w:b/>
                <w:sz w:val="22"/>
                <w:szCs w:val="22"/>
                <w:lang w:val="en-US" w:eastAsia="en-US"/>
              </w:rPr>
              <w:t>P</w:t>
            </w:r>
            <w:r w:rsidR="000060D4" w:rsidRPr="009A0588">
              <w:rPr>
                <w:rFonts w:asciiTheme="minorHAnsi" w:eastAsiaTheme="minorHAnsi" w:hAnsiTheme="minorHAnsi" w:cstheme="minorHAnsi"/>
                <w:b/>
                <w:sz w:val="22"/>
                <w:szCs w:val="22"/>
                <w:lang w:val="en-US" w:eastAsia="en-US"/>
              </w:rPr>
              <w:t>eace</w:t>
            </w:r>
          </w:p>
        </w:tc>
      </w:tr>
      <w:tr w:rsidR="0070501D" w:rsidRPr="002D6DD0" w:rsidTr="003146AE">
        <w:tc>
          <w:tcPr>
            <w:tcW w:w="2207" w:type="dxa"/>
          </w:tcPr>
          <w:p w:rsidR="000060D4" w:rsidRPr="009A0588" w:rsidRDefault="000060D4" w:rsidP="003146AE">
            <w:pPr>
              <w:pStyle w:val="NormalWeb"/>
              <w:spacing w:line="276" w:lineRule="auto"/>
              <w:rPr>
                <w:rFonts w:cstheme="minorHAnsi"/>
                <w:lang w:val="en-US"/>
              </w:rPr>
            </w:pPr>
            <w:r w:rsidRPr="009A0588">
              <w:rPr>
                <w:rFonts w:cstheme="minorHAnsi"/>
                <w:lang w:val="en-US"/>
              </w:rPr>
              <w:t xml:space="preserve">This table is dedicated to initiatives, programs or frameworks used by diverse organizations that works towards resilience in cities and megalopolis. </w:t>
            </w:r>
          </w:p>
        </w:tc>
        <w:tc>
          <w:tcPr>
            <w:tcW w:w="2207" w:type="dxa"/>
          </w:tcPr>
          <w:p w:rsidR="000060D4" w:rsidRPr="009A0588" w:rsidRDefault="000060D4" w:rsidP="003146AE">
            <w:pPr>
              <w:pStyle w:val="NormalWeb"/>
              <w:spacing w:line="276" w:lineRule="auto"/>
              <w:rPr>
                <w:rFonts w:cstheme="minorHAnsi"/>
                <w:lang w:val="en-US"/>
              </w:rPr>
            </w:pPr>
            <w:r w:rsidRPr="009A0588">
              <w:rPr>
                <w:rFonts w:cstheme="minorHAnsi"/>
                <w:lang w:val="en-US"/>
              </w:rPr>
              <w:t>This table is dedicated to initiatives, programs or frameworks used by diverse organizations</w:t>
            </w:r>
            <w:r w:rsidR="00FC0292" w:rsidRPr="009A0588">
              <w:rPr>
                <w:rFonts w:cstheme="minorHAnsi"/>
                <w:lang w:val="en-US"/>
              </w:rPr>
              <w:t xml:space="preserve"> working in the sustainable use of the </w:t>
            </w:r>
            <w:r w:rsidR="006D7246" w:rsidRPr="009A0588">
              <w:rPr>
                <w:rFonts w:cstheme="minorHAnsi"/>
                <w:lang w:val="en-US"/>
              </w:rPr>
              <w:t xml:space="preserve">planet </w:t>
            </w:r>
            <w:r w:rsidR="00FC0292" w:rsidRPr="009A0588">
              <w:rPr>
                <w:rFonts w:cstheme="minorHAnsi"/>
                <w:lang w:val="en-US"/>
              </w:rPr>
              <w:t xml:space="preserve">resources </w:t>
            </w:r>
            <w:r w:rsidR="006D7246" w:rsidRPr="009A0588">
              <w:rPr>
                <w:rFonts w:cstheme="minorHAnsi"/>
                <w:lang w:val="en-US"/>
              </w:rPr>
              <w:t xml:space="preserve">that foster resilience </w:t>
            </w:r>
            <w:r w:rsidR="009A0588" w:rsidRPr="009A0588">
              <w:rPr>
                <w:rFonts w:cstheme="minorHAnsi"/>
                <w:lang w:val="en-US"/>
              </w:rPr>
              <w:t>in</w:t>
            </w:r>
            <w:r w:rsidR="006D7246" w:rsidRPr="009A0588">
              <w:rPr>
                <w:rFonts w:cstheme="minorHAnsi"/>
                <w:lang w:val="en-US"/>
              </w:rPr>
              <w:t xml:space="preserve"> cities and megalopolis. </w:t>
            </w:r>
          </w:p>
        </w:tc>
        <w:tc>
          <w:tcPr>
            <w:tcW w:w="2207" w:type="dxa"/>
          </w:tcPr>
          <w:p w:rsidR="006D7246" w:rsidRPr="009A0588" w:rsidRDefault="006D7246" w:rsidP="003146AE">
            <w:pPr>
              <w:pStyle w:val="NormalWeb"/>
              <w:spacing w:line="276" w:lineRule="auto"/>
              <w:rPr>
                <w:rFonts w:cstheme="minorHAnsi"/>
                <w:lang w:val="en-US"/>
              </w:rPr>
            </w:pPr>
            <w:r w:rsidRPr="009A0588">
              <w:rPr>
                <w:rFonts w:cstheme="minorHAnsi"/>
                <w:lang w:val="en-US"/>
              </w:rPr>
              <w:t xml:space="preserve">This table is dedicated to initiatives, programs or frameworks used by diverse organizations to face and reduce the economic </w:t>
            </w:r>
            <w:r w:rsidR="009A0588" w:rsidRPr="009A0588">
              <w:rPr>
                <w:rFonts w:cstheme="minorHAnsi"/>
                <w:lang w:val="en-US"/>
              </w:rPr>
              <w:t>consequences of</w:t>
            </w:r>
            <w:r w:rsidRPr="009A0588">
              <w:rPr>
                <w:rFonts w:cstheme="minorHAnsi"/>
                <w:lang w:val="en-US"/>
              </w:rPr>
              <w:t xml:space="preserve"> </w:t>
            </w:r>
            <w:r w:rsidR="009A0588" w:rsidRPr="009A0588">
              <w:rPr>
                <w:rFonts w:cstheme="minorHAnsi"/>
                <w:lang w:val="en-US"/>
              </w:rPr>
              <w:t>natural and</w:t>
            </w:r>
            <w:r w:rsidRPr="009A0588">
              <w:rPr>
                <w:rFonts w:cstheme="minorHAnsi"/>
                <w:lang w:val="en-US"/>
              </w:rPr>
              <w:t xml:space="preserve"> social disasters in the cities, megalopolis and their habitants. </w:t>
            </w:r>
          </w:p>
        </w:tc>
        <w:tc>
          <w:tcPr>
            <w:tcW w:w="2207" w:type="dxa"/>
          </w:tcPr>
          <w:p w:rsidR="0070501D" w:rsidRPr="009A0588" w:rsidRDefault="006D7246" w:rsidP="006D7246">
            <w:pPr>
              <w:pStyle w:val="NormalWeb"/>
              <w:spacing w:line="276" w:lineRule="auto"/>
              <w:rPr>
                <w:rFonts w:cstheme="minorHAnsi"/>
                <w:lang w:val="en-US"/>
              </w:rPr>
            </w:pPr>
            <w:r w:rsidRPr="009A0588">
              <w:rPr>
                <w:rFonts w:cstheme="minorHAnsi"/>
                <w:lang w:val="en-US"/>
              </w:rPr>
              <w:t xml:space="preserve">This table is dedicated to initiatives, programs or frameworks used by diverse </w:t>
            </w:r>
            <w:r w:rsidR="009A0588" w:rsidRPr="009A0588">
              <w:rPr>
                <w:rFonts w:cstheme="minorHAnsi"/>
                <w:lang w:val="en-US"/>
              </w:rPr>
              <w:t>organizations working</w:t>
            </w:r>
            <w:r w:rsidRPr="009A0588">
              <w:rPr>
                <w:rFonts w:cstheme="minorHAnsi"/>
                <w:lang w:val="en-US"/>
              </w:rPr>
              <w:t xml:space="preserve"> for peaceful cities </w:t>
            </w:r>
            <w:r w:rsidR="009A0588" w:rsidRPr="009A0588">
              <w:rPr>
                <w:rFonts w:cstheme="minorHAnsi"/>
                <w:lang w:val="en-US"/>
              </w:rPr>
              <w:t>and social</w:t>
            </w:r>
            <w:r w:rsidRPr="009A0588">
              <w:rPr>
                <w:rFonts w:cstheme="minorHAnsi"/>
                <w:lang w:val="en-US"/>
              </w:rPr>
              <w:t xml:space="preserve"> resilience in the face of violence and conflict. </w:t>
            </w:r>
            <w:r w:rsidR="0070501D" w:rsidRPr="009A0588">
              <w:rPr>
                <w:rFonts w:cstheme="minorHAnsi"/>
                <w:lang w:val="en-US"/>
              </w:rPr>
              <w:t xml:space="preserve"> </w:t>
            </w:r>
          </w:p>
        </w:tc>
      </w:tr>
    </w:tbl>
    <w:p w:rsidR="0070501D" w:rsidRPr="009A0588" w:rsidRDefault="0070501D" w:rsidP="0070501D">
      <w:pPr>
        <w:pStyle w:val="NormalWeb"/>
        <w:spacing w:before="0" w:beforeAutospacing="0" w:after="0" w:afterAutospacing="0" w:line="276" w:lineRule="auto"/>
        <w:rPr>
          <w:rFonts w:asciiTheme="minorHAnsi" w:eastAsiaTheme="minorHAnsi" w:hAnsiTheme="minorHAnsi" w:cstheme="minorHAnsi"/>
          <w:sz w:val="22"/>
          <w:szCs w:val="22"/>
          <w:lang w:val="en-US" w:eastAsia="en-US"/>
        </w:rPr>
      </w:pPr>
    </w:p>
    <w:p w:rsidR="0070501D" w:rsidRPr="009A0588" w:rsidRDefault="0070501D" w:rsidP="0070501D">
      <w:pPr>
        <w:pStyle w:val="NormalWeb"/>
        <w:spacing w:before="0" w:beforeAutospacing="0" w:after="0" w:afterAutospacing="0" w:line="276" w:lineRule="auto"/>
        <w:rPr>
          <w:rFonts w:asciiTheme="minorHAnsi" w:eastAsiaTheme="minorHAnsi" w:hAnsiTheme="minorHAnsi" w:cstheme="minorHAnsi"/>
          <w:sz w:val="22"/>
          <w:szCs w:val="22"/>
          <w:lang w:val="en-US" w:eastAsia="en-US"/>
        </w:rPr>
      </w:pPr>
    </w:p>
    <w:p w:rsidR="0070501D" w:rsidRPr="009A0588" w:rsidRDefault="0070501D" w:rsidP="0070501D">
      <w:pPr>
        <w:pStyle w:val="NormalWeb"/>
        <w:spacing w:before="0" w:beforeAutospacing="0" w:after="0" w:afterAutospacing="0" w:line="276" w:lineRule="auto"/>
        <w:rPr>
          <w:rFonts w:asciiTheme="minorHAnsi" w:eastAsiaTheme="minorHAnsi" w:hAnsiTheme="minorHAnsi" w:cstheme="minorHAnsi"/>
          <w:sz w:val="22"/>
          <w:szCs w:val="22"/>
          <w:lang w:val="en-US" w:eastAsia="en-US"/>
        </w:rPr>
      </w:pPr>
    </w:p>
    <w:p w:rsidR="0070501D" w:rsidRPr="009A0588" w:rsidRDefault="0070501D" w:rsidP="0070501D">
      <w:pPr>
        <w:pStyle w:val="NormalWeb"/>
        <w:spacing w:before="0" w:beforeAutospacing="0" w:after="0" w:afterAutospacing="0" w:line="276" w:lineRule="auto"/>
        <w:rPr>
          <w:rFonts w:asciiTheme="minorHAnsi" w:eastAsiaTheme="minorHAnsi" w:hAnsiTheme="minorHAnsi" w:cstheme="minorHAnsi"/>
          <w:sz w:val="22"/>
          <w:szCs w:val="22"/>
          <w:lang w:val="en-US" w:eastAsia="en-US"/>
        </w:rPr>
      </w:pPr>
    </w:p>
    <w:tbl>
      <w:tblPr>
        <w:tblStyle w:val="Tablaconcuadrcula"/>
        <w:tblW w:w="0" w:type="auto"/>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1980"/>
        <w:gridCol w:w="6848"/>
      </w:tblGrid>
      <w:tr w:rsidR="0070501D" w:rsidRPr="002D6DD0" w:rsidTr="003146AE">
        <w:tc>
          <w:tcPr>
            <w:tcW w:w="1980" w:type="dxa"/>
            <w:vAlign w:val="center"/>
          </w:tcPr>
          <w:p w:rsidR="006D7246" w:rsidRPr="009A0588" w:rsidRDefault="0070501D" w:rsidP="003146AE">
            <w:pPr>
              <w:pStyle w:val="NormalWeb"/>
              <w:spacing w:before="0" w:beforeAutospacing="0" w:after="0" w:afterAutospacing="0" w:line="276" w:lineRule="auto"/>
              <w:jc w:val="center"/>
              <w:rPr>
                <w:rFonts w:asciiTheme="minorHAnsi" w:eastAsiaTheme="minorHAnsi" w:hAnsiTheme="minorHAnsi" w:cstheme="minorHAnsi"/>
                <w:b/>
                <w:color w:val="1F3864" w:themeColor="accent1" w:themeShade="80"/>
                <w:sz w:val="22"/>
                <w:szCs w:val="22"/>
                <w:lang w:val="en-US" w:eastAsia="en-US"/>
              </w:rPr>
            </w:pPr>
            <w:r w:rsidRPr="009A0588">
              <w:rPr>
                <w:rFonts w:asciiTheme="minorHAnsi" w:eastAsiaTheme="minorHAnsi" w:hAnsiTheme="minorHAnsi" w:cstheme="minorHAnsi"/>
                <w:b/>
                <w:color w:val="1F3864" w:themeColor="accent1" w:themeShade="80"/>
                <w:sz w:val="22"/>
                <w:szCs w:val="22"/>
                <w:lang w:val="en-US" w:eastAsia="en-US"/>
              </w:rPr>
              <w:lastRenderedPageBreak/>
              <w:t>Blo</w:t>
            </w:r>
            <w:r w:rsidR="006D7246" w:rsidRPr="009A0588">
              <w:rPr>
                <w:rFonts w:asciiTheme="minorHAnsi" w:eastAsiaTheme="minorHAnsi" w:hAnsiTheme="minorHAnsi" w:cstheme="minorHAnsi"/>
                <w:b/>
                <w:color w:val="1F3864" w:themeColor="accent1" w:themeShade="80"/>
                <w:sz w:val="22"/>
                <w:szCs w:val="22"/>
                <w:lang w:val="en-US" w:eastAsia="en-US"/>
              </w:rPr>
              <w:t>ck</w:t>
            </w:r>
            <w:r w:rsidRPr="009A0588">
              <w:rPr>
                <w:rFonts w:asciiTheme="minorHAnsi" w:eastAsiaTheme="minorHAnsi" w:hAnsiTheme="minorHAnsi" w:cstheme="minorHAnsi"/>
                <w:b/>
                <w:color w:val="1F3864" w:themeColor="accent1" w:themeShade="80"/>
                <w:sz w:val="22"/>
                <w:szCs w:val="22"/>
                <w:lang w:val="en-US" w:eastAsia="en-US"/>
              </w:rPr>
              <w:t xml:space="preserve"> 2 </w:t>
            </w:r>
          </w:p>
          <w:p w:rsidR="0070501D" w:rsidRPr="009A0588" w:rsidRDefault="006D7246" w:rsidP="003146AE">
            <w:pPr>
              <w:pStyle w:val="NormalWeb"/>
              <w:spacing w:before="0" w:beforeAutospacing="0" w:after="0" w:afterAutospacing="0" w:line="276" w:lineRule="auto"/>
              <w:jc w:val="center"/>
              <w:rPr>
                <w:rFonts w:asciiTheme="minorHAnsi" w:eastAsiaTheme="minorHAnsi" w:hAnsiTheme="minorHAnsi" w:cstheme="minorHAnsi"/>
                <w:b/>
                <w:sz w:val="22"/>
                <w:szCs w:val="22"/>
                <w:lang w:val="en-US" w:eastAsia="en-US"/>
              </w:rPr>
            </w:pPr>
            <w:r w:rsidRPr="009A0588">
              <w:rPr>
                <w:rFonts w:asciiTheme="minorHAnsi" w:eastAsiaTheme="minorHAnsi" w:hAnsiTheme="minorHAnsi" w:cstheme="minorHAnsi"/>
                <w:b/>
                <w:sz w:val="22"/>
                <w:szCs w:val="22"/>
                <w:lang w:val="en-US" w:eastAsia="en-US"/>
              </w:rPr>
              <w:t>Governance</w:t>
            </w:r>
            <w:r w:rsidR="0070501D" w:rsidRPr="009A0588">
              <w:rPr>
                <w:rFonts w:asciiTheme="minorHAnsi" w:eastAsiaTheme="minorHAnsi" w:hAnsiTheme="minorHAnsi" w:cstheme="minorHAnsi"/>
                <w:b/>
                <w:sz w:val="22"/>
                <w:szCs w:val="22"/>
                <w:lang w:val="en-US" w:eastAsia="en-US"/>
              </w:rPr>
              <w:t xml:space="preserve"> </w:t>
            </w:r>
            <w:r w:rsidR="00D37C7D" w:rsidRPr="009A0588">
              <w:rPr>
                <w:rFonts w:asciiTheme="minorHAnsi" w:eastAsiaTheme="minorHAnsi" w:hAnsiTheme="minorHAnsi" w:cstheme="minorHAnsi"/>
                <w:b/>
                <w:sz w:val="22"/>
                <w:szCs w:val="22"/>
                <w:lang w:val="en-US" w:eastAsia="en-US"/>
              </w:rPr>
              <w:t>of resilience</w:t>
            </w:r>
          </w:p>
        </w:tc>
        <w:tc>
          <w:tcPr>
            <w:tcW w:w="6848" w:type="dxa"/>
          </w:tcPr>
          <w:p w:rsidR="0070501D" w:rsidRPr="009A0588" w:rsidRDefault="00983F80" w:rsidP="003146AE">
            <w:pPr>
              <w:pStyle w:val="NormalWeb"/>
              <w:spacing w:line="276" w:lineRule="auto"/>
              <w:rPr>
                <w:rFonts w:cstheme="minorHAnsi"/>
                <w:lang w:val="en-US"/>
              </w:rPr>
            </w:pPr>
            <w:r w:rsidRPr="009A0588">
              <w:rPr>
                <w:rFonts w:cstheme="minorHAnsi"/>
                <w:lang w:val="en-US"/>
              </w:rPr>
              <w:t xml:space="preserve">The </w:t>
            </w:r>
            <w:r w:rsidR="009A0588" w:rsidRPr="009A0588">
              <w:rPr>
                <w:rFonts w:cstheme="minorHAnsi"/>
                <w:lang w:val="en-US"/>
              </w:rPr>
              <w:t>process</w:t>
            </w:r>
            <w:r w:rsidR="002F264A">
              <w:rPr>
                <w:rFonts w:cstheme="minorHAnsi"/>
                <w:lang w:val="en-US"/>
              </w:rPr>
              <w:t>es</w:t>
            </w:r>
            <w:r w:rsidRPr="009A0588">
              <w:rPr>
                <w:rFonts w:cstheme="minorHAnsi"/>
                <w:lang w:val="en-US"/>
              </w:rPr>
              <w:t xml:space="preserve">, </w:t>
            </w:r>
            <w:r w:rsidR="009A0588" w:rsidRPr="009A0588">
              <w:rPr>
                <w:rFonts w:cstheme="minorHAnsi"/>
                <w:lang w:val="en-US"/>
              </w:rPr>
              <w:t>relations</w:t>
            </w:r>
            <w:r w:rsidRPr="009A0588">
              <w:rPr>
                <w:rFonts w:cstheme="minorHAnsi"/>
                <w:lang w:val="en-US"/>
              </w:rPr>
              <w:t xml:space="preserve"> </w:t>
            </w:r>
            <w:r w:rsidR="009A0588" w:rsidRPr="009A0588">
              <w:rPr>
                <w:rFonts w:cstheme="minorHAnsi"/>
                <w:lang w:val="en-US"/>
              </w:rPr>
              <w:t>and</w:t>
            </w:r>
            <w:r w:rsidRPr="009A0588">
              <w:rPr>
                <w:rFonts w:cstheme="minorHAnsi"/>
                <w:lang w:val="en-US"/>
              </w:rPr>
              <w:t xml:space="preserve"> institutions that cities and megalopolis must develop and enhance</w:t>
            </w:r>
            <w:r w:rsidR="002F264A">
              <w:rPr>
                <w:rFonts w:cstheme="minorHAnsi"/>
                <w:lang w:val="en-US"/>
              </w:rPr>
              <w:t xml:space="preserve"> </w:t>
            </w:r>
            <w:r w:rsidRPr="009A0588">
              <w:rPr>
                <w:rFonts w:cstheme="minorHAnsi"/>
                <w:lang w:val="en-US"/>
              </w:rPr>
              <w:t>resilien</w:t>
            </w:r>
            <w:r w:rsidR="002F264A">
              <w:rPr>
                <w:rFonts w:cstheme="minorHAnsi"/>
                <w:lang w:val="en-US"/>
              </w:rPr>
              <w:t>ce</w:t>
            </w:r>
            <w:r w:rsidRPr="009A0588">
              <w:rPr>
                <w:rFonts w:cstheme="minorHAnsi"/>
                <w:lang w:val="en-US"/>
              </w:rPr>
              <w:t xml:space="preserve">. </w:t>
            </w:r>
            <w:r w:rsidR="002F264A">
              <w:rPr>
                <w:rFonts w:cstheme="minorHAnsi"/>
                <w:lang w:val="en-US"/>
              </w:rPr>
              <w:t>T</w:t>
            </w:r>
            <w:r w:rsidR="009A0588" w:rsidRPr="009A0588">
              <w:rPr>
                <w:rFonts w:cstheme="minorHAnsi"/>
                <w:lang w:val="en-US"/>
              </w:rPr>
              <w:t>his</w:t>
            </w:r>
            <w:r w:rsidRPr="009A0588">
              <w:rPr>
                <w:rFonts w:cstheme="minorHAnsi"/>
                <w:lang w:val="en-US"/>
              </w:rPr>
              <w:t xml:space="preserve"> set of dialogue</w:t>
            </w:r>
            <w:r w:rsidR="002F264A">
              <w:rPr>
                <w:rFonts w:cstheme="minorHAnsi"/>
                <w:lang w:val="en-US"/>
              </w:rPr>
              <w:t xml:space="preserve"> tables</w:t>
            </w:r>
            <w:r w:rsidRPr="009A0588">
              <w:rPr>
                <w:rFonts w:cstheme="minorHAnsi"/>
                <w:lang w:val="en-US"/>
              </w:rPr>
              <w:t xml:space="preserve"> include the discussion of the chronic stressors of the cities such as the rule of law, political </w:t>
            </w:r>
            <w:r w:rsidR="009A0588" w:rsidRPr="009A0588">
              <w:rPr>
                <w:rFonts w:cstheme="minorHAnsi"/>
                <w:lang w:val="en-US"/>
              </w:rPr>
              <w:t>conflicts</w:t>
            </w:r>
            <w:r w:rsidRPr="009A0588">
              <w:rPr>
                <w:rFonts w:cstheme="minorHAnsi"/>
                <w:lang w:val="en-US"/>
              </w:rPr>
              <w:t xml:space="preserve">, economic crisis, social </w:t>
            </w:r>
            <w:r w:rsidR="009A0588" w:rsidRPr="009A0588">
              <w:rPr>
                <w:rFonts w:cstheme="minorHAnsi"/>
                <w:lang w:val="en-US"/>
              </w:rPr>
              <w:t>problems</w:t>
            </w:r>
            <w:r w:rsidRPr="009A0588">
              <w:rPr>
                <w:rFonts w:cstheme="minorHAnsi"/>
                <w:lang w:val="en-US"/>
              </w:rPr>
              <w:t xml:space="preserve"> and other </w:t>
            </w:r>
            <w:r w:rsidR="009A0588" w:rsidRPr="009A0588">
              <w:rPr>
                <w:rFonts w:cstheme="minorHAnsi"/>
                <w:lang w:val="en-US"/>
              </w:rPr>
              <w:t>phenomena</w:t>
            </w:r>
            <w:r w:rsidRPr="009A0588">
              <w:rPr>
                <w:rFonts w:cstheme="minorHAnsi"/>
                <w:lang w:val="en-US"/>
              </w:rPr>
              <w:t xml:space="preserve"> that affect people, planet, </w:t>
            </w:r>
            <w:r w:rsidR="009A0588" w:rsidRPr="009A0588">
              <w:rPr>
                <w:rFonts w:cstheme="minorHAnsi"/>
                <w:lang w:val="en-US"/>
              </w:rPr>
              <w:t>prosperity</w:t>
            </w:r>
            <w:r w:rsidRPr="009A0588">
              <w:rPr>
                <w:rFonts w:cstheme="minorHAnsi"/>
                <w:lang w:val="en-US"/>
              </w:rPr>
              <w:t xml:space="preserve"> and peace in the cities. </w:t>
            </w:r>
          </w:p>
        </w:tc>
      </w:tr>
    </w:tbl>
    <w:tbl>
      <w:tblPr>
        <w:tblStyle w:val="Tablaconcuadrcula"/>
        <w:tblpPr w:leftFromText="141" w:rightFromText="141" w:vertAnchor="text" w:horzAnchor="margin" w:tblpY="130"/>
        <w:tblW w:w="0" w:type="auto"/>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2207"/>
        <w:gridCol w:w="2207"/>
        <w:gridCol w:w="2207"/>
        <w:gridCol w:w="2207"/>
      </w:tblGrid>
      <w:tr w:rsidR="0070501D" w:rsidRPr="009A0588" w:rsidTr="003146AE">
        <w:tc>
          <w:tcPr>
            <w:tcW w:w="2207" w:type="dxa"/>
          </w:tcPr>
          <w:p w:rsidR="0070501D" w:rsidRPr="009A0588" w:rsidRDefault="0070501D" w:rsidP="003146AE">
            <w:pPr>
              <w:pStyle w:val="NormalWeb"/>
              <w:spacing w:before="0" w:beforeAutospacing="0" w:after="0" w:afterAutospacing="0" w:line="276" w:lineRule="auto"/>
              <w:jc w:val="center"/>
              <w:rPr>
                <w:rFonts w:asciiTheme="minorHAnsi" w:eastAsiaTheme="minorHAnsi" w:hAnsiTheme="minorHAnsi" w:cstheme="minorHAnsi"/>
                <w:b/>
                <w:sz w:val="22"/>
                <w:szCs w:val="22"/>
                <w:lang w:val="en-US" w:eastAsia="en-US"/>
              </w:rPr>
            </w:pPr>
            <w:r w:rsidRPr="009A0588">
              <w:rPr>
                <w:rFonts w:asciiTheme="minorHAnsi" w:eastAsiaTheme="minorHAnsi" w:hAnsiTheme="minorHAnsi" w:cstheme="minorHAnsi"/>
                <w:b/>
                <w:sz w:val="22"/>
                <w:szCs w:val="22"/>
                <w:lang w:val="en-US" w:eastAsia="en-US"/>
              </w:rPr>
              <w:t>Pe</w:t>
            </w:r>
            <w:r w:rsidR="006D7246" w:rsidRPr="009A0588">
              <w:rPr>
                <w:rFonts w:asciiTheme="minorHAnsi" w:eastAsiaTheme="minorHAnsi" w:hAnsiTheme="minorHAnsi" w:cstheme="minorHAnsi"/>
                <w:b/>
                <w:sz w:val="22"/>
                <w:szCs w:val="22"/>
                <w:lang w:val="en-US" w:eastAsia="en-US"/>
              </w:rPr>
              <w:t>ople</w:t>
            </w:r>
          </w:p>
        </w:tc>
        <w:tc>
          <w:tcPr>
            <w:tcW w:w="2207" w:type="dxa"/>
          </w:tcPr>
          <w:p w:rsidR="0070501D" w:rsidRPr="009A0588" w:rsidRDefault="0070501D" w:rsidP="003146AE">
            <w:pPr>
              <w:pStyle w:val="NormalWeb"/>
              <w:spacing w:before="0" w:beforeAutospacing="0" w:after="0" w:afterAutospacing="0" w:line="276" w:lineRule="auto"/>
              <w:jc w:val="center"/>
              <w:rPr>
                <w:rFonts w:asciiTheme="minorHAnsi" w:eastAsiaTheme="minorHAnsi" w:hAnsiTheme="minorHAnsi" w:cstheme="minorHAnsi"/>
                <w:b/>
                <w:sz w:val="22"/>
                <w:szCs w:val="22"/>
                <w:lang w:val="en-US" w:eastAsia="en-US"/>
              </w:rPr>
            </w:pPr>
            <w:r w:rsidRPr="009A0588">
              <w:rPr>
                <w:rFonts w:asciiTheme="minorHAnsi" w:eastAsiaTheme="minorHAnsi" w:hAnsiTheme="minorHAnsi" w:cstheme="minorHAnsi"/>
                <w:b/>
                <w:sz w:val="22"/>
                <w:szCs w:val="22"/>
                <w:lang w:val="en-US" w:eastAsia="en-US"/>
              </w:rPr>
              <w:t>Plane</w:t>
            </w:r>
            <w:r w:rsidR="006D7246" w:rsidRPr="009A0588">
              <w:rPr>
                <w:rFonts w:asciiTheme="minorHAnsi" w:eastAsiaTheme="minorHAnsi" w:hAnsiTheme="minorHAnsi" w:cstheme="minorHAnsi"/>
                <w:b/>
                <w:sz w:val="22"/>
                <w:szCs w:val="22"/>
                <w:lang w:val="en-US" w:eastAsia="en-US"/>
              </w:rPr>
              <w:t>t</w:t>
            </w:r>
          </w:p>
        </w:tc>
        <w:tc>
          <w:tcPr>
            <w:tcW w:w="2207" w:type="dxa"/>
          </w:tcPr>
          <w:p w:rsidR="0070501D" w:rsidRPr="009A0588" w:rsidRDefault="0070501D" w:rsidP="003146AE">
            <w:pPr>
              <w:pStyle w:val="NormalWeb"/>
              <w:spacing w:before="0" w:beforeAutospacing="0" w:after="0" w:afterAutospacing="0" w:line="276" w:lineRule="auto"/>
              <w:jc w:val="center"/>
              <w:rPr>
                <w:rFonts w:asciiTheme="minorHAnsi" w:eastAsiaTheme="minorHAnsi" w:hAnsiTheme="minorHAnsi" w:cstheme="minorHAnsi"/>
                <w:b/>
                <w:sz w:val="22"/>
                <w:szCs w:val="22"/>
                <w:lang w:val="en-US" w:eastAsia="en-US"/>
              </w:rPr>
            </w:pPr>
            <w:r w:rsidRPr="009A0588">
              <w:rPr>
                <w:rFonts w:asciiTheme="minorHAnsi" w:eastAsiaTheme="minorHAnsi" w:hAnsiTheme="minorHAnsi" w:cstheme="minorHAnsi"/>
                <w:b/>
                <w:sz w:val="22"/>
                <w:szCs w:val="22"/>
                <w:lang w:val="en-US" w:eastAsia="en-US"/>
              </w:rPr>
              <w:t>Prosperi</w:t>
            </w:r>
            <w:r w:rsidR="006D7246" w:rsidRPr="009A0588">
              <w:rPr>
                <w:rFonts w:asciiTheme="minorHAnsi" w:eastAsiaTheme="minorHAnsi" w:hAnsiTheme="minorHAnsi" w:cstheme="minorHAnsi"/>
                <w:b/>
                <w:sz w:val="22"/>
                <w:szCs w:val="22"/>
                <w:lang w:val="en-US" w:eastAsia="en-US"/>
              </w:rPr>
              <w:t>ty</w:t>
            </w:r>
          </w:p>
        </w:tc>
        <w:tc>
          <w:tcPr>
            <w:tcW w:w="2207" w:type="dxa"/>
          </w:tcPr>
          <w:p w:rsidR="0070501D" w:rsidRPr="009A0588" w:rsidRDefault="0070501D" w:rsidP="003146AE">
            <w:pPr>
              <w:pStyle w:val="NormalWeb"/>
              <w:spacing w:before="0" w:beforeAutospacing="0" w:after="0" w:afterAutospacing="0" w:line="276" w:lineRule="auto"/>
              <w:jc w:val="center"/>
              <w:rPr>
                <w:rFonts w:asciiTheme="minorHAnsi" w:eastAsiaTheme="minorHAnsi" w:hAnsiTheme="minorHAnsi" w:cstheme="minorHAnsi"/>
                <w:b/>
                <w:sz w:val="22"/>
                <w:szCs w:val="22"/>
                <w:lang w:val="en-US" w:eastAsia="en-US"/>
              </w:rPr>
            </w:pPr>
            <w:r w:rsidRPr="009A0588">
              <w:rPr>
                <w:rFonts w:asciiTheme="minorHAnsi" w:eastAsiaTheme="minorHAnsi" w:hAnsiTheme="minorHAnsi" w:cstheme="minorHAnsi"/>
                <w:b/>
                <w:sz w:val="22"/>
                <w:szCs w:val="22"/>
                <w:lang w:val="en-US" w:eastAsia="en-US"/>
              </w:rPr>
              <w:t>P</w:t>
            </w:r>
            <w:r w:rsidR="006D7246" w:rsidRPr="009A0588">
              <w:rPr>
                <w:rFonts w:asciiTheme="minorHAnsi" w:eastAsiaTheme="minorHAnsi" w:hAnsiTheme="minorHAnsi" w:cstheme="minorHAnsi"/>
                <w:b/>
                <w:sz w:val="22"/>
                <w:szCs w:val="22"/>
                <w:lang w:val="en-US" w:eastAsia="en-US"/>
              </w:rPr>
              <w:t>eace</w:t>
            </w:r>
          </w:p>
        </w:tc>
      </w:tr>
      <w:tr w:rsidR="0070501D" w:rsidRPr="002D6DD0" w:rsidTr="003146AE">
        <w:tc>
          <w:tcPr>
            <w:tcW w:w="2207" w:type="dxa"/>
          </w:tcPr>
          <w:p w:rsidR="00983F80" w:rsidRPr="009A0588" w:rsidRDefault="00983F80" w:rsidP="003146AE">
            <w:pPr>
              <w:pStyle w:val="NormalWeb"/>
              <w:spacing w:line="276" w:lineRule="auto"/>
              <w:rPr>
                <w:rFonts w:cstheme="minorHAnsi"/>
                <w:lang w:val="en-US"/>
              </w:rPr>
            </w:pPr>
            <w:r w:rsidRPr="009A0588">
              <w:rPr>
                <w:rFonts w:cstheme="minorHAnsi"/>
                <w:lang w:val="en-US"/>
              </w:rPr>
              <w:t xml:space="preserve">This table will </w:t>
            </w:r>
            <w:r w:rsidR="009A0588" w:rsidRPr="009A0588">
              <w:rPr>
                <w:rFonts w:cstheme="minorHAnsi"/>
                <w:lang w:val="en-US"/>
              </w:rPr>
              <w:t>analyze</w:t>
            </w:r>
            <w:r w:rsidRPr="009A0588">
              <w:rPr>
                <w:rFonts w:cstheme="minorHAnsi"/>
                <w:lang w:val="en-US"/>
              </w:rPr>
              <w:t xml:space="preserve"> </w:t>
            </w:r>
            <w:r w:rsidR="009A0588" w:rsidRPr="009A0588">
              <w:rPr>
                <w:rFonts w:cstheme="minorHAnsi"/>
                <w:lang w:val="en-US"/>
              </w:rPr>
              <w:t>actions</w:t>
            </w:r>
            <w:r w:rsidR="005E6527" w:rsidRPr="009A0588">
              <w:rPr>
                <w:rFonts w:cstheme="minorHAnsi"/>
                <w:lang w:val="en-US"/>
              </w:rPr>
              <w:t xml:space="preserve"> of social </w:t>
            </w:r>
            <w:r w:rsidR="009A0588" w:rsidRPr="009A0588">
              <w:rPr>
                <w:rFonts w:cstheme="minorHAnsi"/>
                <w:lang w:val="en-US"/>
              </w:rPr>
              <w:t>inter</w:t>
            </w:r>
            <w:r w:rsidR="009A0588">
              <w:rPr>
                <w:rFonts w:cstheme="minorHAnsi"/>
                <w:lang w:val="en-US"/>
              </w:rPr>
              <w:t>venti</w:t>
            </w:r>
            <w:r w:rsidR="009A0588" w:rsidRPr="009A0588">
              <w:rPr>
                <w:rFonts w:cstheme="minorHAnsi"/>
                <w:lang w:val="en-US"/>
              </w:rPr>
              <w:t>on</w:t>
            </w:r>
            <w:r w:rsidR="005E6527" w:rsidRPr="009A0588">
              <w:rPr>
                <w:rFonts w:cstheme="minorHAnsi"/>
                <w:lang w:val="en-US"/>
              </w:rPr>
              <w:t xml:space="preserve"> in </w:t>
            </w:r>
            <w:r w:rsidR="009A0588" w:rsidRPr="009A0588">
              <w:rPr>
                <w:rFonts w:cstheme="minorHAnsi"/>
                <w:lang w:val="en-US"/>
              </w:rPr>
              <w:t>favor</w:t>
            </w:r>
            <w:r w:rsidR="005E6527" w:rsidRPr="009A0588">
              <w:rPr>
                <w:rFonts w:cstheme="minorHAnsi"/>
                <w:lang w:val="en-US"/>
              </w:rPr>
              <w:t xml:space="preserve"> of building resilience in cities and megalopolis. The mechanisms </w:t>
            </w:r>
            <w:r w:rsidR="009A0588" w:rsidRPr="009A0588">
              <w:rPr>
                <w:rFonts w:cstheme="minorHAnsi"/>
                <w:lang w:val="en-US"/>
              </w:rPr>
              <w:t>institutions</w:t>
            </w:r>
            <w:r w:rsidR="005E6527" w:rsidRPr="009A0588">
              <w:rPr>
                <w:rFonts w:cstheme="minorHAnsi"/>
                <w:lang w:val="en-US"/>
              </w:rPr>
              <w:t xml:space="preserve">, legal </w:t>
            </w:r>
            <w:r w:rsidR="009A0588" w:rsidRPr="009A0588">
              <w:rPr>
                <w:rFonts w:cstheme="minorHAnsi"/>
                <w:lang w:val="en-US"/>
              </w:rPr>
              <w:t>frameworks</w:t>
            </w:r>
            <w:r w:rsidR="005E6527" w:rsidRPr="009A0588">
              <w:rPr>
                <w:rFonts w:cstheme="minorHAnsi"/>
                <w:lang w:val="en-US"/>
              </w:rPr>
              <w:t xml:space="preserve"> and social relations that need to create synergy in favor of resilient cities. </w:t>
            </w:r>
          </w:p>
        </w:tc>
        <w:tc>
          <w:tcPr>
            <w:tcW w:w="2207" w:type="dxa"/>
          </w:tcPr>
          <w:p w:rsidR="005E6527" w:rsidRPr="009A0588" w:rsidRDefault="005E6527" w:rsidP="003146AE">
            <w:pPr>
              <w:pStyle w:val="NormalWeb"/>
              <w:spacing w:line="276" w:lineRule="auto"/>
              <w:rPr>
                <w:rFonts w:cstheme="minorHAnsi"/>
                <w:lang w:val="en-US"/>
              </w:rPr>
            </w:pPr>
            <w:r w:rsidRPr="009A0588">
              <w:rPr>
                <w:rFonts w:cstheme="minorHAnsi"/>
                <w:lang w:val="en-US"/>
              </w:rPr>
              <w:t xml:space="preserve">This table will </w:t>
            </w:r>
            <w:r w:rsidR="009A0588" w:rsidRPr="009A0588">
              <w:rPr>
                <w:rFonts w:cstheme="minorHAnsi"/>
                <w:lang w:val="en-US"/>
              </w:rPr>
              <w:t>present</w:t>
            </w:r>
            <w:r w:rsidRPr="009A0588">
              <w:rPr>
                <w:rFonts w:cstheme="minorHAnsi"/>
                <w:lang w:val="en-US"/>
              </w:rPr>
              <w:t xml:space="preserve"> mechanisms,</w:t>
            </w:r>
            <w:r w:rsidR="002F264A">
              <w:rPr>
                <w:rFonts w:cstheme="minorHAnsi"/>
                <w:lang w:val="en-US"/>
              </w:rPr>
              <w:t xml:space="preserve"> </w:t>
            </w:r>
            <w:r w:rsidR="009A0588" w:rsidRPr="009A0588">
              <w:rPr>
                <w:rFonts w:cstheme="minorHAnsi"/>
                <w:lang w:val="en-US"/>
              </w:rPr>
              <w:t>institutions</w:t>
            </w:r>
            <w:r w:rsidRPr="009A0588">
              <w:rPr>
                <w:rFonts w:cstheme="minorHAnsi"/>
                <w:lang w:val="en-US"/>
              </w:rPr>
              <w:t xml:space="preserve"> and tools that work in favor of minimizing the environmental impact of the human activities in the cities and help with the sustainable </w:t>
            </w:r>
            <w:r w:rsidR="009A0588" w:rsidRPr="009A0588">
              <w:rPr>
                <w:rFonts w:cstheme="minorHAnsi"/>
                <w:lang w:val="en-US"/>
              </w:rPr>
              <w:t>management</w:t>
            </w:r>
            <w:r w:rsidRPr="009A0588">
              <w:rPr>
                <w:rFonts w:cstheme="minorHAnsi"/>
                <w:lang w:val="en-US"/>
              </w:rPr>
              <w:t xml:space="preserve"> of the resources of the   planet.</w:t>
            </w:r>
          </w:p>
        </w:tc>
        <w:tc>
          <w:tcPr>
            <w:tcW w:w="2207" w:type="dxa"/>
          </w:tcPr>
          <w:p w:rsidR="005E6527" w:rsidRPr="009A0588" w:rsidRDefault="005E6527" w:rsidP="003146AE">
            <w:pPr>
              <w:pStyle w:val="NormalWeb"/>
              <w:spacing w:line="276" w:lineRule="auto"/>
              <w:rPr>
                <w:rFonts w:cstheme="minorHAnsi"/>
                <w:lang w:val="en-US"/>
              </w:rPr>
            </w:pPr>
            <w:r w:rsidRPr="009A0588">
              <w:rPr>
                <w:rFonts w:cstheme="minorHAnsi"/>
                <w:lang w:val="en-US"/>
              </w:rPr>
              <w:t xml:space="preserve">This table will </w:t>
            </w:r>
            <w:r w:rsidR="009A0588" w:rsidRPr="009A0588">
              <w:rPr>
                <w:rFonts w:cstheme="minorHAnsi"/>
                <w:lang w:val="en-US"/>
              </w:rPr>
              <w:t>present</w:t>
            </w:r>
            <w:r w:rsidRPr="009A0588">
              <w:rPr>
                <w:rFonts w:cstheme="minorHAnsi"/>
                <w:lang w:val="en-US"/>
              </w:rPr>
              <w:t xml:space="preserve"> mechanisms, </w:t>
            </w:r>
            <w:r w:rsidR="009A0588" w:rsidRPr="009A0588">
              <w:rPr>
                <w:rFonts w:cstheme="minorHAnsi"/>
                <w:lang w:val="en-US"/>
              </w:rPr>
              <w:t>institutions</w:t>
            </w:r>
            <w:r w:rsidRPr="009A0588">
              <w:rPr>
                <w:rFonts w:cstheme="minorHAnsi"/>
                <w:lang w:val="en-US"/>
              </w:rPr>
              <w:t xml:space="preserve"> that are used</w:t>
            </w:r>
            <w:r w:rsidR="005C0D88" w:rsidRPr="009A0588">
              <w:rPr>
                <w:rFonts w:cstheme="minorHAnsi"/>
                <w:lang w:val="en-US"/>
              </w:rPr>
              <w:t xml:space="preserve"> by cities</w:t>
            </w:r>
            <w:r w:rsidRPr="009A0588">
              <w:rPr>
                <w:rFonts w:cstheme="minorHAnsi"/>
                <w:lang w:val="en-US"/>
              </w:rPr>
              <w:t xml:space="preserve"> to face the economic costs of natural disasters and other </w:t>
            </w:r>
            <w:r w:rsidR="005C0D88" w:rsidRPr="009A0588">
              <w:rPr>
                <w:rFonts w:cstheme="minorHAnsi"/>
                <w:lang w:val="en-US"/>
              </w:rPr>
              <w:t xml:space="preserve">chronic stressors and to produce resilient and prosper cities. </w:t>
            </w:r>
          </w:p>
        </w:tc>
        <w:tc>
          <w:tcPr>
            <w:tcW w:w="2207" w:type="dxa"/>
          </w:tcPr>
          <w:p w:rsidR="005C0D88" w:rsidRPr="009A0588" w:rsidRDefault="005C0D88" w:rsidP="003146AE">
            <w:pPr>
              <w:pStyle w:val="NormalWeb"/>
              <w:spacing w:line="276" w:lineRule="auto"/>
              <w:rPr>
                <w:rFonts w:cstheme="minorHAnsi"/>
                <w:lang w:val="en-US"/>
              </w:rPr>
            </w:pPr>
            <w:r w:rsidRPr="009A0588">
              <w:rPr>
                <w:rFonts w:cstheme="minorHAnsi"/>
                <w:lang w:val="en-US"/>
              </w:rPr>
              <w:t xml:space="preserve">The elements of social fragility </w:t>
            </w:r>
            <w:r w:rsidR="009A0588" w:rsidRPr="009A0588">
              <w:rPr>
                <w:rFonts w:cstheme="minorHAnsi"/>
                <w:lang w:val="en-US"/>
              </w:rPr>
              <w:t>and the</w:t>
            </w:r>
            <w:r w:rsidRPr="009A0588">
              <w:rPr>
                <w:rFonts w:cstheme="minorHAnsi"/>
                <w:lang w:val="en-US"/>
              </w:rPr>
              <w:t xml:space="preserve"> political and cultural stressors that may cause disturbance in the cities and threaten peace will be discuss in this table, as well as the   mechanisms, </w:t>
            </w:r>
            <w:r w:rsidR="009A0588" w:rsidRPr="009A0588">
              <w:rPr>
                <w:rFonts w:cstheme="minorHAnsi"/>
                <w:lang w:val="en-US"/>
              </w:rPr>
              <w:t>institutions</w:t>
            </w:r>
            <w:r w:rsidRPr="009A0588">
              <w:rPr>
                <w:rFonts w:cstheme="minorHAnsi"/>
                <w:lang w:val="en-US"/>
              </w:rPr>
              <w:t xml:space="preserve"> and tools to treat </w:t>
            </w:r>
            <w:r w:rsidR="009A0588" w:rsidRPr="009A0588">
              <w:rPr>
                <w:rFonts w:cstheme="minorHAnsi"/>
                <w:lang w:val="en-US"/>
              </w:rPr>
              <w:t>this problem</w:t>
            </w:r>
            <w:r w:rsidRPr="009A0588">
              <w:rPr>
                <w:rFonts w:cstheme="minorHAnsi"/>
                <w:lang w:val="en-US"/>
              </w:rPr>
              <w:t xml:space="preserve">. </w:t>
            </w:r>
          </w:p>
        </w:tc>
      </w:tr>
    </w:tbl>
    <w:p w:rsidR="0070501D" w:rsidRPr="009A0588" w:rsidRDefault="0070501D" w:rsidP="0070501D">
      <w:pPr>
        <w:rPr>
          <w:rFonts w:cstheme="minorHAnsi"/>
          <w:lang w:val="en-US"/>
        </w:rPr>
      </w:pPr>
    </w:p>
    <w:tbl>
      <w:tblPr>
        <w:tblStyle w:val="Tablaconcuadrcula"/>
        <w:tblW w:w="0" w:type="auto"/>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1980"/>
        <w:gridCol w:w="6848"/>
      </w:tblGrid>
      <w:tr w:rsidR="0070501D" w:rsidRPr="002D6DD0" w:rsidTr="003146AE">
        <w:tc>
          <w:tcPr>
            <w:tcW w:w="1980" w:type="dxa"/>
            <w:vAlign w:val="center"/>
          </w:tcPr>
          <w:p w:rsidR="002F264A" w:rsidRDefault="009A0588" w:rsidP="003146AE">
            <w:pPr>
              <w:pStyle w:val="NormalWeb"/>
              <w:spacing w:before="0" w:beforeAutospacing="0" w:after="0" w:afterAutospacing="0" w:line="276" w:lineRule="auto"/>
              <w:jc w:val="center"/>
              <w:rPr>
                <w:rFonts w:asciiTheme="minorHAnsi" w:eastAsiaTheme="minorHAnsi" w:hAnsiTheme="minorHAnsi" w:cstheme="minorHAnsi"/>
                <w:b/>
                <w:color w:val="1F3864" w:themeColor="accent1" w:themeShade="80"/>
                <w:sz w:val="22"/>
                <w:szCs w:val="22"/>
                <w:lang w:val="en-US" w:eastAsia="en-US"/>
              </w:rPr>
            </w:pPr>
            <w:r w:rsidRPr="009A0588">
              <w:rPr>
                <w:rFonts w:asciiTheme="minorHAnsi" w:eastAsiaTheme="minorHAnsi" w:hAnsiTheme="minorHAnsi" w:cstheme="minorHAnsi"/>
                <w:b/>
                <w:color w:val="1F3864" w:themeColor="accent1" w:themeShade="80"/>
                <w:sz w:val="22"/>
                <w:szCs w:val="22"/>
                <w:lang w:val="en-US" w:eastAsia="en-US"/>
              </w:rPr>
              <w:t>Block 3</w:t>
            </w:r>
            <w:r w:rsidR="0070501D" w:rsidRPr="009A0588">
              <w:rPr>
                <w:rFonts w:asciiTheme="minorHAnsi" w:eastAsiaTheme="minorHAnsi" w:hAnsiTheme="minorHAnsi" w:cstheme="minorHAnsi"/>
                <w:b/>
                <w:color w:val="1F3864" w:themeColor="accent1" w:themeShade="80"/>
                <w:sz w:val="22"/>
                <w:szCs w:val="22"/>
                <w:lang w:val="en-US" w:eastAsia="en-US"/>
              </w:rPr>
              <w:t xml:space="preserve"> </w:t>
            </w:r>
          </w:p>
          <w:p w:rsidR="0070501D" w:rsidRPr="009A0588" w:rsidRDefault="005C0D88" w:rsidP="003146AE">
            <w:pPr>
              <w:pStyle w:val="NormalWeb"/>
              <w:spacing w:before="0" w:beforeAutospacing="0" w:after="0" w:afterAutospacing="0" w:line="276" w:lineRule="auto"/>
              <w:jc w:val="center"/>
              <w:rPr>
                <w:rFonts w:asciiTheme="minorHAnsi" w:eastAsiaTheme="minorHAnsi" w:hAnsiTheme="minorHAnsi" w:cstheme="minorHAnsi"/>
                <w:b/>
                <w:sz w:val="22"/>
                <w:szCs w:val="22"/>
                <w:lang w:val="en-US" w:eastAsia="en-US"/>
              </w:rPr>
            </w:pPr>
            <w:r w:rsidRPr="009A0588">
              <w:rPr>
                <w:rFonts w:asciiTheme="minorHAnsi" w:eastAsiaTheme="minorHAnsi" w:hAnsiTheme="minorHAnsi" w:cstheme="minorHAnsi"/>
                <w:b/>
                <w:sz w:val="22"/>
                <w:szCs w:val="22"/>
                <w:lang w:val="en-US" w:eastAsia="en-US"/>
              </w:rPr>
              <w:t xml:space="preserve">Resilient Territories </w:t>
            </w:r>
            <w:r w:rsidR="0070501D" w:rsidRPr="009A0588">
              <w:rPr>
                <w:rFonts w:asciiTheme="minorHAnsi" w:eastAsiaTheme="minorHAnsi" w:hAnsiTheme="minorHAnsi" w:cstheme="minorHAnsi"/>
                <w:b/>
                <w:sz w:val="22"/>
                <w:szCs w:val="22"/>
                <w:lang w:val="en-US" w:eastAsia="en-US"/>
              </w:rPr>
              <w:t xml:space="preserve">  </w:t>
            </w:r>
          </w:p>
        </w:tc>
        <w:tc>
          <w:tcPr>
            <w:tcW w:w="6848" w:type="dxa"/>
          </w:tcPr>
          <w:p w:rsidR="0070501D" w:rsidRPr="009A0588" w:rsidRDefault="005C0D88" w:rsidP="003146AE">
            <w:pPr>
              <w:pStyle w:val="NormalWeb"/>
              <w:spacing w:line="276" w:lineRule="auto"/>
              <w:rPr>
                <w:rFonts w:cstheme="minorHAnsi"/>
                <w:lang w:val="en-US"/>
              </w:rPr>
            </w:pPr>
            <w:r w:rsidRPr="009A0588">
              <w:rPr>
                <w:rFonts w:cstheme="minorHAnsi"/>
                <w:lang w:val="en-US"/>
              </w:rPr>
              <w:t xml:space="preserve">The </w:t>
            </w:r>
            <w:r w:rsidR="009A0588" w:rsidRPr="009A0588">
              <w:rPr>
                <w:rFonts w:cstheme="minorHAnsi"/>
                <w:lang w:val="en-US"/>
              </w:rPr>
              <w:t>challenges</w:t>
            </w:r>
            <w:r w:rsidRPr="009A0588">
              <w:rPr>
                <w:rFonts w:cstheme="minorHAnsi"/>
                <w:lang w:val="en-US"/>
              </w:rPr>
              <w:t xml:space="preserve"> face by the territories where cities and megalopolis are located and the actions that may help in building up resilience conditions. Some of the </w:t>
            </w:r>
            <w:r w:rsidR="009A0588" w:rsidRPr="009A0588">
              <w:rPr>
                <w:rFonts w:cstheme="minorHAnsi"/>
                <w:lang w:val="en-US"/>
              </w:rPr>
              <w:t>topics</w:t>
            </w:r>
            <w:r w:rsidRPr="009A0588">
              <w:rPr>
                <w:rFonts w:cstheme="minorHAnsi"/>
                <w:lang w:val="en-US"/>
              </w:rPr>
              <w:t xml:space="preserve"> includes in this set of tables are climatic change, earthquake zones, </w:t>
            </w:r>
            <w:r w:rsidR="00233EF3" w:rsidRPr="009A0588">
              <w:rPr>
                <w:rFonts w:cstheme="minorHAnsi"/>
                <w:lang w:val="en-US"/>
              </w:rPr>
              <w:t xml:space="preserve">migration, the uses of land, lack of water, </w:t>
            </w:r>
            <w:r w:rsidR="009A0588" w:rsidRPr="009A0588">
              <w:rPr>
                <w:rFonts w:cstheme="minorHAnsi"/>
                <w:lang w:val="en-US"/>
              </w:rPr>
              <w:t>mobility</w:t>
            </w:r>
            <w:r w:rsidR="00233EF3" w:rsidRPr="009A0588">
              <w:rPr>
                <w:rFonts w:cstheme="minorHAnsi"/>
                <w:lang w:val="en-US"/>
              </w:rPr>
              <w:t xml:space="preserve"> among others, and </w:t>
            </w:r>
            <w:r w:rsidR="009A0588" w:rsidRPr="009A0588">
              <w:rPr>
                <w:rFonts w:cstheme="minorHAnsi"/>
                <w:lang w:val="en-US"/>
              </w:rPr>
              <w:t>their</w:t>
            </w:r>
            <w:r w:rsidR="00233EF3" w:rsidRPr="009A0588">
              <w:rPr>
                <w:rFonts w:cstheme="minorHAnsi"/>
                <w:lang w:val="en-US"/>
              </w:rPr>
              <w:t xml:space="preserve"> relationship with the people, planet, prosperity and peace. </w:t>
            </w:r>
          </w:p>
        </w:tc>
      </w:tr>
    </w:tbl>
    <w:tbl>
      <w:tblPr>
        <w:tblStyle w:val="Tablaconcuadrcula"/>
        <w:tblpPr w:leftFromText="141" w:rightFromText="141" w:vertAnchor="text" w:horzAnchor="margin" w:tblpY="146"/>
        <w:tblW w:w="0" w:type="auto"/>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2207"/>
        <w:gridCol w:w="2207"/>
        <w:gridCol w:w="2207"/>
        <w:gridCol w:w="2207"/>
      </w:tblGrid>
      <w:tr w:rsidR="0070501D" w:rsidRPr="009A0588" w:rsidTr="003146AE">
        <w:tc>
          <w:tcPr>
            <w:tcW w:w="2207" w:type="dxa"/>
          </w:tcPr>
          <w:p w:rsidR="0070501D" w:rsidRPr="009A0588" w:rsidRDefault="0070501D" w:rsidP="003146AE">
            <w:pPr>
              <w:pStyle w:val="NormalWeb"/>
              <w:spacing w:before="0" w:beforeAutospacing="0" w:after="0" w:afterAutospacing="0" w:line="276" w:lineRule="auto"/>
              <w:jc w:val="center"/>
              <w:rPr>
                <w:rFonts w:asciiTheme="minorHAnsi" w:eastAsiaTheme="minorHAnsi" w:hAnsiTheme="minorHAnsi" w:cstheme="minorHAnsi"/>
                <w:b/>
                <w:sz w:val="22"/>
                <w:szCs w:val="22"/>
                <w:lang w:val="en-US" w:eastAsia="en-US"/>
              </w:rPr>
            </w:pPr>
            <w:r w:rsidRPr="009A0588">
              <w:rPr>
                <w:rFonts w:asciiTheme="minorHAnsi" w:eastAsiaTheme="minorHAnsi" w:hAnsiTheme="minorHAnsi" w:cstheme="minorHAnsi"/>
                <w:b/>
                <w:sz w:val="22"/>
                <w:szCs w:val="22"/>
                <w:lang w:val="en-US" w:eastAsia="en-US"/>
              </w:rPr>
              <w:t>Pe</w:t>
            </w:r>
            <w:r w:rsidR="00233EF3" w:rsidRPr="009A0588">
              <w:rPr>
                <w:rFonts w:asciiTheme="minorHAnsi" w:eastAsiaTheme="minorHAnsi" w:hAnsiTheme="minorHAnsi" w:cstheme="minorHAnsi"/>
                <w:b/>
                <w:sz w:val="22"/>
                <w:szCs w:val="22"/>
                <w:lang w:val="en-US" w:eastAsia="en-US"/>
              </w:rPr>
              <w:t xml:space="preserve">ople </w:t>
            </w:r>
          </w:p>
        </w:tc>
        <w:tc>
          <w:tcPr>
            <w:tcW w:w="2207" w:type="dxa"/>
          </w:tcPr>
          <w:p w:rsidR="0070501D" w:rsidRPr="009A0588" w:rsidRDefault="0070501D" w:rsidP="003146AE">
            <w:pPr>
              <w:pStyle w:val="NormalWeb"/>
              <w:spacing w:before="0" w:beforeAutospacing="0" w:after="0" w:afterAutospacing="0" w:line="276" w:lineRule="auto"/>
              <w:jc w:val="center"/>
              <w:rPr>
                <w:rFonts w:asciiTheme="minorHAnsi" w:eastAsiaTheme="minorHAnsi" w:hAnsiTheme="minorHAnsi" w:cstheme="minorHAnsi"/>
                <w:b/>
                <w:sz w:val="22"/>
                <w:szCs w:val="22"/>
                <w:lang w:val="en-US" w:eastAsia="en-US"/>
              </w:rPr>
            </w:pPr>
            <w:r w:rsidRPr="009A0588">
              <w:rPr>
                <w:rFonts w:asciiTheme="minorHAnsi" w:eastAsiaTheme="minorHAnsi" w:hAnsiTheme="minorHAnsi" w:cstheme="minorHAnsi"/>
                <w:b/>
                <w:sz w:val="22"/>
                <w:szCs w:val="22"/>
                <w:lang w:val="en-US" w:eastAsia="en-US"/>
              </w:rPr>
              <w:t>Planet</w:t>
            </w:r>
          </w:p>
        </w:tc>
        <w:tc>
          <w:tcPr>
            <w:tcW w:w="2207" w:type="dxa"/>
          </w:tcPr>
          <w:p w:rsidR="0070501D" w:rsidRPr="009A0588" w:rsidRDefault="0070501D" w:rsidP="003146AE">
            <w:pPr>
              <w:pStyle w:val="NormalWeb"/>
              <w:spacing w:before="0" w:beforeAutospacing="0" w:after="0" w:afterAutospacing="0" w:line="276" w:lineRule="auto"/>
              <w:jc w:val="center"/>
              <w:rPr>
                <w:rFonts w:asciiTheme="minorHAnsi" w:eastAsiaTheme="minorHAnsi" w:hAnsiTheme="minorHAnsi" w:cstheme="minorHAnsi"/>
                <w:b/>
                <w:sz w:val="22"/>
                <w:szCs w:val="22"/>
                <w:lang w:val="en-US" w:eastAsia="en-US"/>
              </w:rPr>
            </w:pPr>
            <w:r w:rsidRPr="009A0588">
              <w:rPr>
                <w:rFonts w:asciiTheme="minorHAnsi" w:eastAsiaTheme="minorHAnsi" w:hAnsiTheme="minorHAnsi" w:cstheme="minorHAnsi"/>
                <w:b/>
                <w:sz w:val="22"/>
                <w:szCs w:val="22"/>
                <w:lang w:val="en-US" w:eastAsia="en-US"/>
              </w:rPr>
              <w:t>Prosperi</w:t>
            </w:r>
            <w:r w:rsidR="00233EF3" w:rsidRPr="009A0588">
              <w:rPr>
                <w:rFonts w:asciiTheme="minorHAnsi" w:eastAsiaTheme="minorHAnsi" w:hAnsiTheme="minorHAnsi" w:cstheme="minorHAnsi"/>
                <w:b/>
                <w:sz w:val="22"/>
                <w:szCs w:val="22"/>
                <w:lang w:val="en-US" w:eastAsia="en-US"/>
              </w:rPr>
              <w:t>ty</w:t>
            </w:r>
          </w:p>
        </w:tc>
        <w:tc>
          <w:tcPr>
            <w:tcW w:w="2207" w:type="dxa"/>
          </w:tcPr>
          <w:p w:rsidR="0070501D" w:rsidRPr="009A0588" w:rsidRDefault="0070501D" w:rsidP="003146AE">
            <w:pPr>
              <w:pStyle w:val="NormalWeb"/>
              <w:spacing w:before="0" w:beforeAutospacing="0" w:after="0" w:afterAutospacing="0" w:line="276" w:lineRule="auto"/>
              <w:jc w:val="center"/>
              <w:rPr>
                <w:rFonts w:asciiTheme="minorHAnsi" w:eastAsiaTheme="minorHAnsi" w:hAnsiTheme="minorHAnsi" w:cstheme="minorHAnsi"/>
                <w:b/>
                <w:sz w:val="22"/>
                <w:szCs w:val="22"/>
                <w:lang w:val="en-US" w:eastAsia="en-US"/>
              </w:rPr>
            </w:pPr>
            <w:r w:rsidRPr="009A0588">
              <w:rPr>
                <w:rFonts w:asciiTheme="minorHAnsi" w:eastAsiaTheme="minorHAnsi" w:hAnsiTheme="minorHAnsi" w:cstheme="minorHAnsi"/>
                <w:b/>
                <w:sz w:val="22"/>
                <w:szCs w:val="22"/>
                <w:lang w:val="en-US" w:eastAsia="en-US"/>
              </w:rPr>
              <w:t>P</w:t>
            </w:r>
            <w:r w:rsidR="00233EF3" w:rsidRPr="009A0588">
              <w:rPr>
                <w:rFonts w:asciiTheme="minorHAnsi" w:eastAsiaTheme="minorHAnsi" w:hAnsiTheme="minorHAnsi" w:cstheme="minorHAnsi"/>
                <w:b/>
                <w:sz w:val="22"/>
                <w:szCs w:val="22"/>
                <w:lang w:val="en-US" w:eastAsia="en-US"/>
              </w:rPr>
              <w:t>eace</w:t>
            </w:r>
          </w:p>
        </w:tc>
      </w:tr>
      <w:tr w:rsidR="0070501D" w:rsidRPr="002D6DD0" w:rsidTr="003146AE">
        <w:tc>
          <w:tcPr>
            <w:tcW w:w="2207" w:type="dxa"/>
          </w:tcPr>
          <w:p w:rsidR="00233EF3" w:rsidRPr="009A0588" w:rsidRDefault="00233EF3" w:rsidP="003146AE">
            <w:pPr>
              <w:pStyle w:val="NormalWeb"/>
              <w:spacing w:line="276" w:lineRule="auto"/>
              <w:rPr>
                <w:rFonts w:cstheme="minorHAnsi"/>
                <w:lang w:val="en-US"/>
              </w:rPr>
            </w:pPr>
            <w:r w:rsidRPr="009A0588">
              <w:rPr>
                <w:rFonts w:cstheme="minorHAnsi"/>
                <w:lang w:val="en-US"/>
              </w:rPr>
              <w:t xml:space="preserve">This table will discuss how the peculiarities of the </w:t>
            </w:r>
            <w:r w:rsidR="009A0588" w:rsidRPr="009A0588">
              <w:rPr>
                <w:rFonts w:cstheme="minorHAnsi"/>
                <w:lang w:val="en-US"/>
              </w:rPr>
              <w:t>territory</w:t>
            </w:r>
            <w:r w:rsidRPr="009A0588">
              <w:rPr>
                <w:rFonts w:cstheme="minorHAnsi"/>
                <w:lang w:val="en-US"/>
              </w:rPr>
              <w:t xml:space="preserve"> where </w:t>
            </w:r>
            <w:r w:rsidR="009A0588" w:rsidRPr="009A0588">
              <w:rPr>
                <w:rFonts w:cstheme="minorHAnsi"/>
                <w:lang w:val="en-US"/>
              </w:rPr>
              <w:t>citi</w:t>
            </w:r>
            <w:r w:rsidR="009A0588">
              <w:rPr>
                <w:rFonts w:cstheme="minorHAnsi"/>
                <w:lang w:val="en-US"/>
              </w:rPr>
              <w:t>e</w:t>
            </w:r>
            <w:r w:rsidR="009A0588" w:rsidRPr="009A0588">
              <w:rPr>
                <w:rFonts w:cstheme="minorHAnsi"/>
                <w:lang w:val="en-US"/>
              </w:rPr>
              <w:t>s</w:t>
            </w:r>
            <w:r w:rsidRPr="009A0588">
              <w:rPr>
                <w:rFonts w:cstheme="minorHAnsi"/>
                <w:lang w:val="en-US"/>
              </w:rPr>
              <w:t xml:space="preserve"> and megalopolis are </w:t>
            </w:r>
            <w:r w:rsidR="009A0588" w:rsidRPr="009A0588">
              <w:rPr>
                <w:rFonts w:cstheme="minorHAnsi"/>
                <w:lang w:val="en-US"/>
              </w:rPr>
              <w:t>settled</w:t>
            </w:r>
            <w:r w:rsidRPr="009A0588">
              <w:rPr>
                <w:rFonts w:cstheme="minorHAnsi"/>
                <w:lang w:val="en-US"/>
              </w:rPr>
              <w:t xml:space="preserve"> impact the way of living of their habitants and the actions that need to be taken in other to face the challenges and develop resilience. </w:t>
            </w:r>
          </w:p>
        </w:tc>
        <w:tc>
          <w:tcPr>
            <w:tcW w:w="2207" w:type="dxa"/>
          </w:tcPr>
          <w:p w:rsidR="00233EF3" w:rsidRPr="009A0588" w:rsidRDefault="00233EF3" w:rsidP="003146AE">
            <w:pPr>
              <w:pStyle w:val="NormalWeb"/>
              <w:spacing w:line="276" w:lineRule="auto"/>
              <w:rPr>
                <w:rFonts w:cstheme="minorHAnsi"/>
                <w:lang w:val="en-US"/>
              </w:rPr>
            </w:pPr>
            <w:r w:rsidRPr="009A0588">
              <w:rPr>
                <w:rFonts w:cstheme="minorHAnsi"/>
                <w:lang w:val="en-US"/>
              </w:rPr>
              <w:t xml:space="preserve">The focus of the dialogue will be on the sustainable coexistence of the humans and the territory, considering the natural risks associated with the </w:t>
            </w:r>
            <w:r w:rsidR="009A0588" w:rsidRPr="009A0588">
              <w:rPr>
                <w:rFonts w:cstheme="minorHAnsi"/>
                <w:lang w:val="en-US"/>
              </w:rPr>
              <w:t>characteristics</w:t>
            </w:r>
            <w:r w:rsidRPr="009A0588">
              <w:rPr>
                <w:rFonts w:cstheme="minorHAnsi"/>
                <w:lang w:val="en-US"/>
              </w:rPr>
              <w:t xml:space="preserve"> of the </w:t>
            </w:r>
            <w:r w:rsidR="009A0588" w:rsidRPr="009A0588">
              <w:rPr>
                <w:rFonts w:cstheme="minorHAnsi"/>
                <w:lang w:val="en-US"/>
              </w:rPr>
              <w:t>territory</w:t>
            </w:r>
            <w:r w:rsidRPr="009A0588">
              <w:rPr>
                <w:rFonts w:cstheme="minorHAnsi"/>
                <w:lang w:val="en-US"/>
              </w:rPr>
              <w:t xml:space="preserve"> of the </w:t>
            </w:r>
            <w:r w:rsidR="009A0588" w:rsidRPr="009A0588">
              <w:rPr>
                <w:rFonts w:cstheme="minorHAnsi"/>
                <w:lang w:val="en-US"/>
              </w:rPr>
              <w:t>cities</w:t>
            </w:r>
            <w:r w:rsidRPr="009A0588">
              <w:rPr>
                <w:rFonts w:cstheme="minorHAnsi"/>
                <w:lang w:val="en-US"/>
              </w:rPr>
              <w:t xml:space="preserve">. </w:t>
            </w:r>
          </w:p>
        </w:tc>
        <w:tc>
          <w:tcPr>
            <w:tcW w:w="2207" w:type="dxa"/>
          </w:tcPr>
          <w:p w:rsidR="00451BEA" w:rsidRPr="009A0588" w:rsidRDefault="00076E1C" w:rsidP="003146AE">
            <w:pPr>
              <w:pStyle w:val="NormalWeb"/>
              <w:spacing w:line="276" w:lineRule="auto"/>
              <w:rPr>
                <w:rFonts w:cstheme="minorHAnsi"/>
                <w:lang w:val="en-US"/>
              </w:rPr>
            </w:pPr>
            <w:r w:rsidRPr="009A0588">
              <w:rPr>
                <w:rFonts w:cstheme="minorHAnsi"/>
                <w:lang w:val="en-US"/>
              </w:rPr>
              <w:t xml:space="preserve">Here will be presented the experiences of how cites and megalopolis have </w:t>
            </w:r>
            <w:r w:rsidR="009A0588" w:rsidRPr="009A0588">
              <w:rPr>
                <w:rFonts w:cstheme="minorHAnsi"/>
                <w:lang w:val="en-US"/>
              </w:rPr>
              <w:t>develop economic</w:t>
            </w:r>
            <w:r w:rsidRPr="009A0588">
              <w:rPr>
                <w:rFonts w:cstheme="minorHAnsi"/>
                <w:lang w:val="en-US"/>
              </w:rPr>
              <w:t xml:space="preserve"> resilience in the face of extraordinary events</w:t>
            </w:r>
            <w:r w:rsidR="002661B1" w:rsidRPr="009A0588">
              <w:rPr>
                <w:rFonts w:cstheme="minorHAnsi"/>
                <w:lang w:val="en-US"/>
              </w:rPr>
              <w:t xml:space="preserve">, natural disasters and </w:t>
            </w:r>
            <w:r w:rsidR="009A0588" w:rsidRPr="009A0588">
              <w:rPr>
                <w:rFonts w:cstheme="minorHAnsi"/>
                <w:lang w:val="en-US"/>
              </w:rPr>
              <w:t>challenge</w:t>
            </w:r>
            <w:r w:rsidR="002661B1" w:rsidRPr="009A0588">
              <w:rPr>
                <w:rFonts w:cstheme="minorHAnsi"/>
                <w:lang w:val="en-US"/>
              </w:rPr>
              <w:t xml:space="preserve"> of the </w:t>
            </w:r>
            <w:r w:rsidR="009A0588" w:rsidRPr="009A0588">
              <w:rPr>
                <w:rFonts w:cstheme="minorHAnsi"/>
                <w:lang w:val="en-US"/>
              </w:rPr>
              <w:t>territory</w:t>
            </w:r>
            <w:r w:rsidR="002661B1" w:rsidRPr="009A0588">
              <w:rPr>
                <w:rFonts w:cstheme="minorHAnsi"/>
                <w:lang w:val="en-US"/>
              </w:rPr>
              <w:t xml:space="preserve">. </w:t>
            </w:r>
          </w:p>
          <w:p w:rsidR="00451BEA" w:rsidRPr="009A0588" w:rsidRDefault="00451BEA" w:rsidP="003146AE">
            <w:pPr>
              <w:pStyle w:val="NormalWeb"/>
              <w:spacing w:line="276" w:lineRule="auto"/>
              <w:rPr>
                <w:rFonts w:cstheme="minorHAnsi"/>
                <w:lang w:val="en-US"/>
              </w:rPr>
            </w:pPr>
          </w:p>
        </w:tc>
        <w:tc>
          <w:tcPr>
            <w:tcW w:w="2207" w:type="dxa"/>
          </w:tcPr>
          <w:p w:rsidR="0070501D" w:rsidRPr="009A0588" w:rsidRDefault="002661B1" w:rsidP="003146AE">
            <w:pPr>
              <w:pStyle w:val="NormalWeb"/>
              <w:spacing w:line="276" w:lineRule="auto"/>
              <w:rPr>
                <w:rFonts w:cstheme="minorHAnsi"/>
                <w:lang w:val="en-US"/>
              </w:rPr>
            </w:pPr>
            <w:r w:rsidRPr="009A0588">
              <w:rPr>
                <w:rFonts w:cstheme="minorHAnsi"/>
                <w:lang w:val="en-US"/>
              </w:rPr>
              <w:t xml:space="preserve">This table focus on the </w:t>
            </w:r>
            <w:r w:rsidR="009A0588" w:rsidRPr="009A0588">
              <w:rPr>
                <w:rFonts w:cstheme="minorHAnsi"/>
                <w:lang w:val="en-US"/>
              </w:rPr>
              <w:t>interactions</w:t>
            </w:r>
            <w:r w:rsidRPr="009A0588">
              <w:rPr>
                <w:rFonts w:cstheme="minorHAnsi"/>
                <w:lang w:val="en-US"/>
              </w:rPr>
              <w:t xml:space="preserve"> of the many groups and actors </w:t>
            </w:r>
            <w:r w:rsidR="009A0588" w:rsidRPr="009A0588">
              <w:rPr>
                <w:rFonts w:cstheme="minorHAnsi"/>
                <w:lang w:val="en-US"/>
              </w:rPr>
              <w:t>that</w:t>
            </w:r>
            <w:r w:rsidRPr="009A0588">
              <w:rPr>
                <w:rFonts w:cstheme="minorHAnsi"/>
                <w:lang w:val="en-US"/>
              </w:rPr>
              <w:t xml:space="preserve"> live in </w:t>
            </w:r>
            <w:r w:rsidR="009A0588" w:rsidRPr="009A0588">
              <w:rPr>
                <w:rFonts w:cstheme="minorHAnsi"/>
                <w:lang w:val="en-US"/>
              </w:rPr>
              <w:t>cities</w:t>
            </w:r>
            <w:r w:rsidRPr="009A0588">
              <w:rPr>
                <w:rFonts w:cstheme="minorHAnsi"/>
                <w:lang w:val="en-US"/>
              </w:rPr>
              <w:t xml:space="preserve"> and megalopolis and </w:t>
            </w:r>
            <w:r w:rsidR="00366112" w:rsidRPr="009A0588">
              <w:rPr>
                <w:rFonts w:cstheme="minorHAnsi"/>
                <w:lang w:val="en-US"/>
              </w:rPr>
              <w:t xml:space="preserve">the ways to develop peace, stability and resilience. </w:t>
            </w:r>
          </w:p>
        </w:tc>
      </w:tr>
      <w:bookmarkEnd w:id="0"/>
    </w:tbl>
    <w:p w:rsidR="0070501D" w:rsidRPr="009A0588" w:rsidRDefault="0070501D" w:rsidP="0070501D">
      <w:pPr>
        <w:rPr>
          <w:rFonts w:cstheme="minorHAnsi"/>
          <w:lang w:val="en-US"/>
        </w:rPr>
      </w:pPr>
    </w:p>
    <w:p w:rsidR="009132D6" w:rsidRPr="009A0588" w:rsidRDefault="009132D6" w:rsidP="0070501D">
      <w:pPr>
        <w:jc w:val="center"/>
        <w:rPr>
          <w:b/>
          <w:sz w:val="24"/>
          <w:lang w:val="en-US"/>
        </w:rPr>
      </w:pPr>
    </w:p>
    <w:p w:rsidR="00366112" w:rsidRDefault="00366112" w:rsidP="0070501D">
      <w:pPr>
        <w:jc w:val="center"/>
        <w:rPr>
          <w:b/>
          <w:sz w:val="24"/>
          <w:lang w:val="en-US"/>
        </w:rPr>
      </w:pPr>
    </w:p>
    <w:p w:rsidR="00845FD7" w:rsidRDefault="00845FD7" w:rsidP="0070501D">
      <w:pPr>
        <w:jc w:val="center"/>
        <w:rPr>
          <w:b/>
          <w:sz w:val="24"/>
          <w:lang w:val="en-US"/>
        </w:rPr>
      </w:pPr>
    </w:p>
    <w:p w:rsidR="00845FD7" w:rsidRPr="009A0588" w:rsidRDefault="00845FD7" w:rsidP="0070501D">
      <w:pPr>
        <w:jc w:val="center"/>
        <w:rPr>
          <w:b/>
          <w:sz w:val="24"/>
          <w:lang w:val="en-US"/>
        </w:rPr>
      </w:pPr>
    </w:p>
    <w:p w:rsidR="00120C7A" w:rsidRPr="009A0588" w:rsidRDefault="00366112" w:rsidP="0070501D">
      <w:pPr>
        <w:jc w:val="center"/>
        <w:rPr>
          <w:b/>
          <w:sz w:val="24"/>
          <w:lang w:val="en-US"/>
        </w:rPr>
      </w:pPr>
      <w:r w:rsidRPr="009A0588">
        <w:rPr>
          <w:b/>
          <w:sz w:val="24"/>
          <w:lang w:val="en-US"/>
        </w:rPr>
        <w:lastRenderedPageBreak/>
        <w:t xml:space="preserve">Participation of IComos </w:t>
      </w:r>
    </w:p>
    <w:p w:rsidR="00120C7A" w:rsidRPr="00366112" w:rsidRDefault="00366112" w:rsidP="009132D6">
      <w:pPr>
        <w:jc w:val="both"/>
        <w:rPr>
          <w:lang w:val="en-US"/>
        </w:rPr>
      </w:pPr>
      <w:r w:rsidRPr="00366112">
        <w:rPr>
          <w:lang w:val="en-US"/>
        </w:rPr>
        <w:t>We consider y</w:t>
      </w:r>
      <w:r>
        <w:rPr>
          <w:lang w:val="en-US"/>
        </w:rPr>
        <w:t xml:space="preserve">our paticipatio in the dialogue table of prosperity of the block </w:t>
      </w:r>
      <w:r w:rsidR="002D6DD0">
        <w:rPr>
          <w:lang w:val="en-US"/>
        </w:rPr>
        <w:t>Governance of resilience</w:t>
      </w:r>
    </w:p>
    <w:tbl>
      <w:tblPr>
        <w:tblStyle w:val="Tablaconcuadrcula"/>
        <w:tblW w:w="0" w:type="auto"/>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1413"/>
        <w:gridCol w:w="7415"/>
      </w:tblGrid>
      <w:tr w:rsidR="00120C7A" w:rsidRPr="009A0588" w:rsidTr="0070501D">
        <w:tc>
          <w:tcPr>
            <w:tcW w:w="1413" w:type="dxa"/>
          </w:tcPr>
          <w:p w:rsidR="00120C7A" w:rsidRPr="009A0588" w:rsidRDefault="00366112">
            <w:pPr>
              <w:rPr>
                <w:b/>
                <w:lang w:val="en-US"/>
              </w:rPr>
            </w:pPr>
            <w:r w:rsidRPr="009A0588">
              <w:rPr>
                <w:b/>
                <w:lang w:val="en-US"/>
              </w:rPr>
              <w:t>Dialogue table:</w:t>
            </w:r>
          </w:p>
        </w:tc>
        <w:tc>
          <w:tcPr>
            <w:tcW w:w="7415" w:type="dxa"/>
          </w:tcPr>
          <w:p w:rsidR="00120C7A" w:rsidRPr="009A0588" w:rsidRDefault="00474C54">
            <w:pPr>
              <w:rPr>
                <w:lang w:val="en-US"/>
              </w:rPr>
            </w:pPr>
            <w:r>
              <w:rPr>
                <w:lang w:val="en-US"/>
              </w:rPr>
              <w:t>Prosperity_ Go</w:t>
            </w:r>
            <w:r w:rsidR="006C71A9">
              <w:rPr>
                <w:lang w:val="en-US"/>
              </w:rPr>
              <w:t>v</w:t>
            </w:r>
            <w:r>
              <w:rPr>
                <w:lang w:val="en-US"/>
              </w:rPr>
              <w:t>ernance of resilience</w:t>
            </w:r>
          </w:p>
        </w:tc>
      </w:tr>
      <w:tr w:rsidR="00106260" w:rsidRPr="002D6DD0" w:rsidTr="0070501D">
        <w:tc>
          <w:tcPr>
            <w:tcW w:w="1413" w:type="dxa"/>
          </w:tcPr>
          <w:p w:rsidR="00106260" w:rsidRPr="009A0588" w:rsidRDefault="00106260">
            <w:pPr>
              <w:rPr>
                <w:b/>
                <w:lang w:val="en-US"/>
              </w:rPr>
            </w:pPr>
            <w:r w:rsidRPr="009A0588">
              <w:rPr>
                <w:b/>
                <w:lang w:val="en-US"/>
              </w:rPr>
              <w:t>Descrip</w:t>
            </w:r>
            <w:r w:rsidR="00366112" w:rsidRPr="009A0588">
              <w:rPr>
                <w:b/>
                <w:lang w:val="en-US"/>
              </w:rPr>
              <w:t>tion</w:t>
            </w:r>
            <w:r w:rsidRPr="009A0588">
              <w:rPr>
                <w:b/>
                <w:lang w:val="en-US"/>
              </w:rPr>
              <w:t xml:space="preserve">: </w:t>
            </w:r>
          </w:p>
        </w:tc>
        <w:tc>
          <w:tcPr>
            <w:tcW w:w="7415" w:type="dxa"/>
          </w:tcPr>
          <w:p w:rsidR="00106260" w:rsidRPr="009A0588" w:rsidRDefault="00D66F8A" w:rsidP="00106260">
            <w:pPr>
              <w:jc w:val="both"/>
              <w:rPr>
                <w:lang w:val="en-US"/>
              </w:rPr>
            </w:pPr>
            <w:r w:rsidRPr="009A0588">
              <w:rPr>
                <w:rFonts w:cstheme="minorHAnsi"/>
                <w:lang w:val="en-US"/>
              </w:rPr>
              <w:t>This table will present mechanisms, institutions that are used by cities to face the economic costs of natural disasters and other chronic stressors and to produce resilient and prosper cities.</w:t>
            </w:r>
          </w:p>
        </w:tc>
      </w:tr>
      <w:tr w:rsidR="0070501D" w:rsidRPr="009A0588" w:rsidTr="0070501D">
        <w:tc>
          <w:tcPr>
            <w:tcW w:w="1413" w:type="dxa"/>
          </w:tcPr>
          <w:p w:rsidR="0070501D" w:rsidRPr="009A0588" w:rsidRDefault="00366112">
            <w:pPr>
              <w:rPr>
                <w:b/>
                <w:lang w:val="en-US"/>
              </w:rPr>
            </w:pPr>
            <w:r w:rsidRPr="009A0588">
              <w:rPr>
                <w:b/>
                <w:lang w:val="en-US"/>
              </w:rPr>
              <w:t>Date:</w:t>
            </w:r>
          </w:p>
        </w:tc>
        <w:tc>
          <w:tcPr>
            <w:tcW w:w="7415" w:type="dxa"/>
          </w:tcPr>
          <w:p w:rsidR="0070501D" w:rsidRPr="009A0588" w:rsidRDefault="00D66F8A">
            <w:pPr>
              <w:rPr>
                <w:lang w:val="en-US"/>
              </w:rPr>
            </w:pPr>
            <w:r>
              <w:rPr>
                <w:lang w:val="en-US"/>
              </w:rPr>
              <w:t>Wednesday 25 of July 2018</w:t>
            </w:r>
          </w:p>
        </w:tc>
      </w:tr>
      <w:tr w:rsidR="0070501D" w:rsidRPr="002D6DD0" w:rsidTr="0070501D">
        <w:tc>
          <w:tcPr>
            <w:tcW w:w="1413" w:type="dxa"/>
          </w:tcPr>
          <w:p w:rsidR="0070501D" w:rsidRPr="009A0588" w:rsidRDefault="0070501D">
            <w:pPr>
              <w:rPr>
                <w:b/>
                <w:lang w:val="en-US"/>
              </w:rPr>
            </w:pPr>
            <w:r w:rsidRPr="009A0588">
              <w:rPr>
                <w:b/>
                <w:lang w:val="en-US"/>
              </w:rPr>
              <w:t>Participan</w:t>
            </w:r>
            <w:r w:rsidR="00366112" w:rsidRPr="009A0588">
              <w:rPr>
                <w:b/>
                <w:lang w:val="en-US"/>
              </w:rPr>
              <w:t>t:</w:t>
            </w:r>
            <w:r w:rsidRPr="009A0588">
              <w:rPr>
                <w:b/>
                <w:lang w:val="en-US"/>
              </w:rPr>
              <w:t xml:space="preserve"> </w:t>
            </w:r>
          </w:p>
        </w:tc>
        <w:tc>
          <w:tcPr>
            <w:tcW w:w="7415" w:type="dxa"/>
          </w:tcPr>
          <w:p w:rsidR="0070501D" w:rsidRPr="009A0588" w:rsidRDefault="002D6DD0">
            <w:pPr>
              <w:rPr>
                <w:lang w:val="en-US"/>
              </w:rPr>
            </w:pPr>
            <w:proofErr w:type="spellStart"/>
            <w:r>
              <w:rPr>
                <w:lang w:val="en-US"/>
              </w:rPr>
              <w:t>Icomos</w:t>
            </w:r>
            <w:proofErr w:type="spellEnd"/>
            <w:r>
              <w:rPr>
                <w:lang w:val="en-US"/>
              </w:rPr>
              <w:t xml:space="preserve"> – Please add the name of the person designated</w:t>
            </w:r>
          </w:p>
        </w:tc>
      </w:tr>
      <w:tr w:rsidR="00120C7A" w:rsidRPr="002815F1" w:rsidTr="0070501D">
        <w:tc>
          <w:tcPr>
            <w:tcW w:w="1413" w:type="dxa"/>
          </w:tcPr>
          <w:p w:rsidR="00120C7A" w:rsidRPr="009A0588" w:rsidRDefault="00366112">
            <w:pPr>
              <w:rPr>
                <w:b/>
                <w:lang w:val="en-US"/>
              </w:rPr>
            </w:pPr>
            <w:r w:rsidRPr="009A0588">
              <w:rPr>
                <w:b/>
                <w:lang w:val="en-US"/>
              </w:rPr>
              <w:t xml:space="preserve">Explanation </w:t>
            </w:r>
            <w:r w:rsidR="00120C7A" w:rsidRPr="009A0588">
              <w:rPr>
                <w:b/>
                <w:lang w:val="en-US"/>
              </w:rPr>
              <w:t xml:space="preserve"> </w:t>
            </w:r>
          </w:p>
        </w:tc>
        <w:tc>
          <w:tcPr>
            <w:tcW w:w="7415" w:type="dxa"/>
          </w:tcPr>
          <w:p w:rsidR="0070501D" w:rsidRPr="009A0588" w:rsidRDefault="002815F1" w:rsidP="00AD7DCA">
            <w:pPr>
              <w:jc w:val="both"/>
              <w:rPr>
                <w:lang w:val="en-US"/>
              </w:rPr>
            </w:pPr>
            <w:r w:rsidRPr="00AD7DCA">
              <w:rPr>
                <w:rFonts w:cstheme="minorHAnsi"/>
                <w:lang w:val="en-US"/>
              </w:rPr>
              <w:t>Since I</w:t>
            </w:r>
            <w:r w:rsidRPr="00AD7DCA">
              <w:rPr>
                <w:rFonts w:cstheme="minorHAnsi"/>
                <w:lang w:val="en-US"/>
              </w:rPr>
              <w:t>COMOS works for the conservation and protection of cultural heritage places</w:t>
            </w:r>
            <w:r w:rsidR="00AD7DCA" w:rsidRPr="00AD7DCA">
              <w:rPr>
                <w:rFonts w:cstheme="minorHAnsi"/>
                <w:lang w:val="en-US"/>
              </w:rPr>
              <w:t xml:space="preserve"> it is possible that their experiences in how to reduce the impacts and manage the effects of natural disasters an</w:t>
            </w:r>
            <w:r w:rsidR="00AD7DCA">
              <w:rPr>
                <w:rFonts w:cstheme="minorHAnsi"/>
                <w:lang w:val="en-US"/>
              </w:rPr>
              <w:t>d</w:t>
            </w:r>
            <w:r w:rsidR="00AD7DCA" w:rsidRPr="00AD7DCA">
              <w:rPr>
                <w:rFonts w:cstheme="minorHAnsi"/>
                <w:lang w:val="en-US"/>
              </w:rPr>
              <w:t xml:space="preserve"> long-term stressor agents in the cities may be useful.</w:t>
            </w:r>
            <w:r w:rsidR="00AD7DCA">
              <w:rPr>
                <w:rFonts w:ascii="Helvetica" w:hAnsi="Helvetica" w:cs="Helvetica"/>
                <w:color w:val="13161A"/>
                <w:sz w:val="21"/>
                <w:szCs w:val="21"/>
                <w:shd w:val="clear" w:color="auto" w:fill="FFFFFF"/>
                <w:lang w:val="en-US"/>
              </w:rPr>
              <w:t xml:space="preserve"> </w:t>
            </w:r>
          </w:p>
        </w:tc>
      </w:tr>
    </w:tbl>
    <w:p w:rsidR="00D3194D" w:rsidRPr="002815F1" w:rsidRDefault="00D3194D">
      <w:pPr>
        <w:rPr>
          <w:lang w:val="en-US"/>
        </w:rPr>
      </w:pPr>
    </w:p>
    <w:p w:rsidR="009132D6" w:rsidRPr="00366112" w:rsidRDefault="00366112" w:rsidP="009132D6">
      <w:pPr>
        <w:jc w:val="both"/>
        <w:rPr>
          <w:lang w:val="en-US"/>
        </w:rPr>
      </w:pPr>
      <w:r w:rsidRPr="00366112">
        <w:rPr>
          <w:lang w:val="en-US"/>
        </w:rPr>
        <w:t>If you consider that y</w:t>
      </w:r>
      <w:r>
        <w:rPr>
          <w:lang w:val="en-US"/>
        </w:rPr>
        <w:t xml:space="preserve">ou background, experience may be more suitable in other table, please inform us </w:t>
      </w:r>
      <w:r w:rsidR="009A0588">
        <w:rPr>
          <w:lang w:val="en-US"/>
        </w:rPr>
        <w:t>for</w:t>
      </w:r>
      <w:r>
        <w:rPr>
          <w:lang w:val="en-US"/>
        </w:rPr>
        <w:t xml:space="preserve"> the possibility of arranging a change. </w:t>
      </w:r>
    </w:p>
    <w:p w:rsidR="00F50331" w:rsidRPr="00366112" w:rsidRDefault="00F50331" w:rsidP="009132D6">
      <w:pPr>
        <w:jc w:val="both"/>
        <w:rPr>
          <w:lang w:val="en-US"/>
        </w:rPr>
      </w:pPr>
      <w:bookmarkStart w:id="1" w:name="_GoBack"/>
      <w:bookmarkEnd w:id="1"/>
    </w:p>
    <w:sectPr w:rsidR="00F50331" w:rsidRPr="00366112" w:rsidSect="00F81D35">
      <w:headerReference w:type="default" r:id="rId29"/>
      <w:footerReference w:type="default" r:id="rId3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128" w:rsidRDefault="00605128" w:rsidP="0070501D">
      <w:pPr>
        <w:spacing w:after="0" w:line="240" w:lineRule="auto"/>
      </w:pPr>
      <w:r>
        <w:separator/>
      </w:r>
    </w:p>
  </w:endnote>
  <w:endnote w:type="continuationSeparator" w:id="0">
    <w:p w:rsidR="00605128" w:rsidRDefault="00605128" w:rsidP="0070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127180"/>
      <w:docPartObj>
        <w:docPartGallery w:val="Page Numbers (Bottom of Page)"/>
        <w:docPartUnique/>
      </w:docPartObj>
    </w:sdtPr>
    <w:sdtEndPr/>
    <w:sdtContent>
      <w:p w:rsidR="00336BC3" w:rsidRDefault="00336BC3">
        <w:pPr>
          <w:pStyle w:val="Piedepgina"/>
        </w:pPr>
        <w:r>
          <w:rPr>
            <w:noProof/>
          </w:rPr>
          <mc:AlternateContent>
            <mc:Choice Requires="wpg">
              <w:drawing>
                <wp:anchor distT="0" distB="0" distL="114300" distR="114300" simplePos="0" relativeHeight="251661312" behindDoc="0" locked="0" layoutInCell="1" allowOverlap="1">
                  <wp:simplePos x="0" y="0"/>
                  <wp:positionH relativeFrom="margin">
                    <wp:align>right</wp:align>
                  </wp:positionH>
                  <wp:positionV relativeFrom="page">
                    <wp:align>bottom</wp:align>
                  </wp:positionV>
                  <wp:extent cx="436880" cy="716915"/>
                  <wp:effectExtent l="7620" t="9525" r="12700" b="6985"/>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5"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2"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336BC3" w:rsidRDefault="00336BC3">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3" o:spid="_x0000_s1036" style="position:absolute;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BDjLZUZgMA&#10;AB8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3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" strokecolor="#7f7f7f"/>
                  <v:rect id="Rectangle 78" o:spid="_x0000_s103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" filled="f" strokecolor="#7f7f7f">
                    <v:textbox>
                      <w:txbxContent>
                        <w:p w:rsidR="00336BC3" w:rsidRDefault="00336BC3">
                          <w:pPr>
                            <w:pStyle w:val="Piedepgina"/>
                            <w:jc w:val="center"/>
                            <w:rPr>
                              <w:sz w:val="16"/>
                              <w:szCs w:val="16"/>
                            </w:rPr>
                          </w:pPr>
                          <w:r>
                            <w:fldChar w:fldCharType="begin"/>
                          </w:r>
                          <w:r>
                            <w:instrText>PAGE    \* MERGEFORMAT</w:instrText>
                          </w:r>
                          <w:r>
                            <w:fldChar w:fldCharType="separate"/>
                          </w:r>
                          <w:r>
                            <w:rPr>
                              <w:sz w:val="16"/>
                              <w:szCs w:val="16"/>
                              <w:lang w:val="es-ES"/>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128" w:rsidRDefault="00605128" w:rsidP="0070501D">
      <w:pPr>
        <w:spacing w:after="0" w:line="240" w:lineRule="auto"/>
      </w:pPr>
      <w:r>
        <w:separator/>
      </w:r>
    </w:p>
  </w:footnote>
  <w:footnote w:type="continuationSeparator" w:id="0">
    <w:p w:rsidR="00605128" w:rsidRDefault="00605128" w:rsidP="0070501D">
      <w:pPr>
        <w:spacing w:after="0" w:line="240" w:lineRule="auto"/>
      </w:pPr>
      <w:r>
        <w:continuationSeparator/>
      </w:r>
    </w:p>
  </w:footnote>
  <w:footnote w:id="1">
    <w:p w:rsidR="0070501D" w:rsidRPr="002F264A" w:rsidRDefault="0070501D" w:rsidP="0070501D">
      <w:pPr>
        <w:pStyle w:val="Textonotapie"/>
        <w:rPr>
          <w:lang w:val="en-US"/>
        </w:rPr>
      </w:pPr>
      <w:r>
        <w:rPr>
          <w:rStyle w:val="Refdenotaalpie"/>
        </w:rPr>
        <w:footnoteRef/>
      </w:r>
      <w:r w:rsidRPr="002F264A">
        <w:rPr>
          <w:lang w:val="en-US"/>
        </w:rPr>
        <w:t xml:space="preserve"> </w:t>
      </w:r>
      <w:r w:rsidR="002F264A" w:rsidRPr="002F264A">
        <w:rPr>
          <w:lang w:val="en-US"/>
        </w:rPr>
        <w:t>Definition f</w:t>
      </w:r>
      <w:r w:rsidR="002F264A">
        <w:rPr>
          <w:lang w:val="en-US"/>
        </w:rPr>
        <w:t>r</w:t>
      </w:r>
      <w:r w:rsidR="002F264A" w:rsidRPr="002F264A">
        <w:rPr>
          <w:lang w:val="en-US"/>
        </w:rPr>
        <w:t>o</w:t>
      </w:r>
      <w:r w:rsidR="002F264A">
        <w:rPr>
          <w:lang w:val="en-US"/>
        </w:rPr>
        <w:t>m</w:t>
      </w:r>
      <w:r w:rsidR="002F264A" w:rsidRPr="002F264A">
        <w:rPr>
          <w:lang w:val="en-US"/>
        </w:rPr>
        <w:t xml:space="preserve"> </w:t>
      </w:r>
      <w:r w:rsidRPr="002F264A">
        <w:rPr>
          <w:lang w:val="en-US"/>
        </w:rPr>
        <w:t xml:space="preserve">100 </w:t>
      </w:r>
      <w:r w:rsidR="002F264A" w:rsidRPr="002F264A">
        <w:rPr>
          <w:lang w:val="en-US"/>
        </w:rPr>
        <w:t xml:space="preserve">Resilient Cities </w:t>
      </w:r>
      <w:r w:rsidR="002F264A">
        <w:rPr>
          <w:lang w:val="en-US"/>
        </w:rPr>
        <w:t>of the</w:t>
      </w:r>
      <w:r w:rsidRPr="002F264A">
        <w:rPr>
          <w:lang w:val="en-US"/>
        </w:rPr>
        <w:t xml:space="preserve"> Rockefeller Foundation.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D35" w:rsidRDefault="00F81D35">
    <w:pPr>
      <w:pStyle w:val="Encabezado"/>
    </w:pPr>
    <w:r w:rsidRPr="009013B0">
      <w:rPr>
        <w:noProof/>
        <w:lang w:eastAsia="es-MX"/>
      </w:rPr>
      <w:drawing>
        <wp:anchor distT="0" distB="0" distL="114300" distR="114300" simplePos="0" relativeHeight="251659264" behindDoc="0" locked="0" layoutInCell="1" allowOverlap="1" wp14:anchorId="5E29876C" wp14:editId="7A3D1917">
          <wp:simplePos x="0" y="0"/>
          <wp:positionH relativeFrom="column">
            <wp:posOffset>4448175</wp:posOffset>
          </wp:positionH>
          <wp:positionV relativeFrom="paragraph">
            <wp:posOffset>-238760</wp:posOffset>
          </wp:positionV>
          <wp:extent cx="1771650" cy="946833"/>
          <wp:effectExtent l="0" t="0" r="0" b="5715"/>
          <wp:wrapNone/>
          <wp:docPr id="12" name="Imagen 12" descr="H:\Proyectos\Congreso Megalópolis\Materiales\Imágen\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royectos\Congreso Megalópolis\Materiales\Imágen\logo_3.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499" t="28116" r="19888" b="29272"/>
                  <a:stretch/>
                </pic:blipFill>
                <pic:spPr bwMode="auto">
                  <a:xfrm>
                    <a:off x="0" y="0"/>
                    <a:ext cx="1771650" cy="946833"/>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6487C"/>
    <w:multiLevelType w:val="hybridMultilevel"/>
    <w:tmpl w:val="26C26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4D"/>
    <w:rsid w:val="000060D4"/>
    <w:rsid w:val="000527B0"/>
    <w:rsid w:val="00057398"/>
    <w:rsid w:val="0007628F"/>
    <w:rsid w:val="00076E1C"/>
    <w:rsid w:val="000E3D21"/>
    <w:rsid w:val="00106260"/>
    <w:rsid w:val="00120C7A"/>
    <w:rsid w:val="00144FCC"/>
    <w:rsid w:val="00233EF3"/>
    <w:rsid w:val="00252166"/>
    <w:rsid w:val="002661B1"/>
    <w:rsid w:val="002815F1"/>
    <w:rsid w:val="002D6DD0"/>
    <w:rsid w:val="002E14BF"/>
    <w:rsid w:val="002F264A"/>
    <w:rsid w:val="00336BC3"/>
    <w:rsid w:val="00343F95"/>
    <w:rsid w:val="003460BE"/>
    <w:rsid w:val="00366112"/>
    <w:rsid w:val="00451BEA"/>
    <w:rsid w:val="00474C54"/>
    <w:rsid w:val="00564124"/>
    <w:rsid w:val="005A6992"/>
    <w:rsid w:val="005C0D88"/>
    <w:rsid w:val="005E6527"/>
    <w:rsid w:val="00605128"/>
    <w:rsid w:val="00612AB3"/>
    <w:rsid w:val="00615DDC"/>
    <w:rsid w:val="00617716"/>
    <w:rsid w:val="00671850"/>
    <w:rsid w:val="006C71A9"/>
    <w:rsid w:val="006D7246"/>
    <w:rsid w:val="0070501D"/>
    <w:rsid w:val="00736037"/>
    <w:rsid w:val="00766A34"/>
    <w:rsid w:val="007855A4"/>
    <w:rsid w:val="00845FD7"/>
    <w:rsid w:val="00907B80"/>
    <w:rsid w:val="009132D6"/>
    <w:rsid w:val="00971C85"/>
    <w:rsid w:val="00983F80"/>
    <w:rsid w:val="009A0588"/>
    <w:rsid w:val="00A20A3C"/>
    <w:rsid w:val="00A2176A"/>
    <w:rsid w:val="00AD3997"/>
    <w:rsid w:val="00AD7DCA"/>
    <w:rsid w:val="00B1607F"/>
    <w:rsid w:val="00B507BF"/>
    <w:rsid w:val="00B75FE1"/>
    <w:rsid w:val="00B8424D"/>
    <w:rsid w:val="00B97EFA"/>
    <w:rsid w:val="00BE5C13"/>
    <w:rsid w:val="00C32702"/>
    <w:rsid w:val="00C84C1B"/>
    <w:rsid w:val="00D3194D"/>
    <w:rsid w:val="00D37C7D"/>
    <w:rsid w:val="00D66F8A"/>
    <w:rsid w:val="00D86FD6"/>
    <w:rsid w:val="00E54CF5"/>
    <w:rsid w:val="00EC1A4B"/>
    <w:rsid w:val="00ED28AD"/>
    <w:rsid w:val="00F50331"/>
    <w:rsid w:val="00F81D35"/>
    <w:rsid w:val="00FC02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82DA1"/>
  <w15:chartTrackingRefBased/>
  <w15:docId w15:val="{A9ECE5CD-2E5A-4373-84D2-B982B345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2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501D"/>
    <w:pPr>
      <w:ind w:left="720"/>
      <w:contextualSpacing/>
    </w:pPr>
  </w:style>
  <w:style w:type="paragraph" w:styleId="NormalWeb">
    <w:name w:val="Normal (Web)"/>
    <w:basedOn w:val="Normal"/>
    <w:rsid w:val="0070501D"/>
    <w:pPr>
      <w:spacing w:before="100" w:beforeAutospacing="1" w:after="100" w:afterAutospacing="1" w:line="240" w:lineRule="auto"/>
      <w:jc w:val="both"/>
    </w:pPr>
    <w:rPr>
      <w:rFonts w:ascii="Calibri" w:eastAsia="SimSun" w:hAnsi="Calibri" w:cs="Times New Roman"/>
      <w:sz w:val="20"/>
      <w:szCs w:val="24"/>
      <w:lang w:eastAsia="zh-CN"/>
    </w:rPr>
  </w:style>
  <w:style w:type="paragraph" w:styleId="Textonotapie">
    <w:name w:val="footnote text"/>
    <w:basedOn w:val="Normal"/>
    <w:link w:val="TextonotapieCar"/>
    <w:uiPriority w:val="99"/>
    <w:semiHidden/>
    <w:unhideWhenUsed/>
    <w:rsid w:val="007050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501D"/>
    <w:rPr>
      <w:sz w:val="20"/>
      <w:szCs w:val="20"/>
    </w:rPr>
  </w:style>
  <w:style w:type="character" w:styleId="Refdenotaalpie">
    <w:name w:val="footnote reference"/>
    <w:basedOn w:val="Fuentedeprrafopredeter"/>
    <w:uiPriority w:val="99"/>
    <w:semiHidden/>
    <w:unhideWhenUsed/>
    <w:rsid w:val="0070501D"/>
    <w:rPr>
      <w:vertAlign w:val="superscript"/>
    </w:rPr>
  </w:style>
  <w:style w:type="paragraph" w:styleId="Encabezado">
    <w:name w:val="header"/>
    <w:basedOn w:val="Normal"/>
    <w:link w:val="EncabezadoCar"/>
    <w:uiPriority w:val="99"/>
    <w:unhideWhenUsed/>
    <w:rsid w:val="00F81D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1D35"/>
  </w:style>
  <w:style w:type="paragraph" w:styleId="Piedepgina">
    <w:name w:val="footer"/>
    <w:basedOn w:val="Normal"/>
    <w:link w:val="PiedepginaCar"/>
    <w:uiPriority w:val="99"/>
    <w:unhideWhenUsed/>
    <w:rsid w:val="00F81D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1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sv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sv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jpe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F374B-3C60-4BFA-83A0-F5418C4E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6</Pages>
  <Words>1364</Words>
  <Characters>7505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 A</dc:creator>
  <cp:keywords/>
  <dc:description/>
  <cp:lastModifiedBy>Usuario</cp:lastModifiedBy>
  <cp:revision>12</cp:revision>
  <dcterms:created xsi:type="dcterms:W3CDTF">2018-06-16T16:39:00Z</dcterms:created>
  <dcterms:modified xsi:type="dcterms:W3CDTF">2018-06-20T21:51:00Z</dcterms:modified>
</cp:coreProperties>
</file>